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83CC" w14:textId="77777777" w:rsidR="001C3F7E" w:rsidRPr="007A7676" w:rsidRDefault="001C3F7E" w:rsidP="001C3F7E">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r w:rsidRPr="007A7676">
        <w:t>This</w:t>
      </w:r>
      <w:r>
        <w:t xml:space="preserve"> </w:t>
      </w:r>
      <w:r w:rsidRPr="007A7676">
        <w:t>document is approved by the Office of the President and Office of the General Counsel for use by the Facility</w:t>
      </w:r>
      <w:r w:rsidRPr="007A7676">
        <w:rPr>
          <w:rFonts w:ascii="Arial" w:hAnsi="Arial" w:cs="Arial"/>
        </w:rPr>
        <w:t>.</w:t>
      </w:r>
    </w:p>
    <w:p w14:paraId="33E71562"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p w14:paraId="432C1623"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0D5A05C6" w14:textId="77777777" w:rsidR="001C3F7E" w:rsidRPr="001C3F7E" w:rsidRDefault="001C3F7E" w:rsidP="001C3F7E">
      <w:pPr>
        <w:pStyle w:val="Header"/>
        <w:tabs>
          <w:tab w:val="left" w:pos="720"/>
        </w:tabs>
        <w:spacing w:after="120"/>
        <w:ind w:left="720" w:hanging="720"/>
        <w:rPr>
          <w:rStyle w:val="12SB"/>
          <w:rFonts w:ascii="Arial" w:hAnsi="Arial" w:cs="Arial"/>
          <w:b/>
          <w:bCs/>
          <w:sz w:val="18"/>
          <w:szCs w:val="18"/>
          <w:u w:val="none"/>
        </w:rPr>
      </w:pPr>
      <w:r w:rsidRPr="001C3F7E">
        <w:rPr>
          <w:rStyle w:val="12SB"/>
          <w:rFonts w:ascii="Arial" w:hAnsi="Arial" w:cs="Arial"/>
          <w:b/>
          <w:bCs/>
          <w:sz w:val="18"/>
          <w:szCs w:val="18"/>
          <w:u w:val="none"/>
        </w:rPr>
        <w:t>SUPPLEMENTARY CONDITIONS</w:t>
      </w:r>
    </w:p>
    <w:p w14:paraId="519C343A"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p w14:paraId="708C70DB" w14:textId="77777777" w:rsidR="001C3F7E" w:rsidRDefault="001C3F7E" w:rsidP="001C3F7E">
      <w:pPr>
        <w:tabs>
          <w:tab w:val="left" w:pos="432"/>
          <w:tab w:val="left" w:pos="864"/>
          <w:tab w:val="left" w:pos="1296"/>
          <w:tab w:val="right" w:pos="8928"/>
          <w:tab w:val="right" w:leader="dot" w:pos="9360"/>
        </w:tabs>
        <w:jc w:val="both"/>
        <w:rPr>
          <w:rFonts w:ascii="Arial" w:hAnsi="Arial" w:cs="Arial"/>
        </w:rPr>
      </w:pPr>
    </w:p>
    <w:p w14:paraId="56D26EF4"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23"/>
        <w:gridCol w:w="450"/>
        <w:gridCol w:w="1162"/>
      </w:tblGrid>
      <w:tr w:rsidR="001C3F7E" w:rsidRPr="007A7676" w14:paraId="0ED290E4" w14:textId="77777777" w:rsidTr="00266326">
        <w:trPr>
          <w:jc w:val="center"/>
        </w:trPr>
        <w:tc>
          <w:tcPr>
            <w:tcW w:w="4680" w:type="dxa"/>
          </w:tcPr>
          <w:p w14:paraId="61F767F9"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14:paraId="6B5C936C"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p>
          <w:p w14:paraId="59907983" w14:textId="77777777" w:rsidR="001C3F7E" w:rsidRPr="00D66B51" w:rsidRDefault="001C3F7E" w:rsidP="00266326">
            <w:pPr>
              <w:rPr>
                <w:rFonts w:ascii="Arial" w:hAnsi="Arial" w:cs="Arial"/>
                <w:sz w:val="18"/>
              </w:rPr>
            </w:pPr>
            <w:r>
              <w:rPr>
                <w:rFonts w:ascii="Arial" w:hAnsi="Arial" w:cs="Arial"/>
                <w:sz w:val="18"/>
              </w:rPr>
              <w:t>Provides a means of specifying varying project conditions without revising the text of the General Conditions.</w:t>
            </w:r>
          </w:p>
          <w:p w14:paraId="16928A5B"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r>
      <w:tr w:rsidR="001C3F7E" w:rsidRPr="007A7676" w14:paraId="0341702E" w14:textId="77777777" w:rsidTr="00266326">
        <w:trPr>
          <w:jc w:val="center"/>
        </w:trPr>
        <w:tc>
          <w:tcPr>
            <w:tcW w:w="4680" w:type="dxa"/>
          </w:tcPr>
          <w:p w14:paraId="3F0D2769"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14:paraId="76ADC3E7" w14:textId="77777777" w:rsidR="001C3F7E" w:rsidRPr="00BF5FCC" w:rsidRDefault="001C3F7E" w:rsidP="00266326">
            <w:pPr>
              <w:rPr>
                <w:rFonts w:ascii="Arial" w:hAnsi="Arial" w:cs="Arial"/>
                <w:i/>
              </w:rPr>
            </w:pPr>
            <w:r>
              <w:rPr>
                <w:rFonts w:ascii="Arial" w:hAnsi="Arial" w:cs="Arial"/>
                <w:sz w:val="18"/>
              </w:rPr>
              <w:t>FM4[I]:4.6.3</w:t>
            </w:r>
          </w:p>
        </w:tc>
      </w:tr>
      <w:tr w:rsidR="001C3F7E" w:rsidRPr="007A7676" w14:paraId="1B1B90B7" w14:textId="77777777" w:rsidTr="00266326">
        <w:trPr>
          <w:jc w:val="center"/>
        </w:trPr>
        <w:tc>
          <w:tcPr>
            <w:tcW w:w="4680" w:type="dxa"/>
          </w:tcPr>
          <w:p w14:paraId="0079408C"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14:paraId="46ADF84E" w14:textId="77777777" w:rsidR="001C3F7E" w:rsidRPr="00BF5FCC" w:rsidRDefault="001C3F7E" w:rsidP="00266326">
            <w:pPr>
              <w:rPr>
                <w:rFonts w:ascii="Arial" w:hAnsi="Arial" w:cs="Arial"/>
                <w:i/>
              </w:rPr>
            </w:pPr>
            <w:r>
              <w:rPr>
                <w:rFonts w:ascii="Arial" w:hAnsi="Arial" w:cs="Arial"/>
                <w:sz w:val="18"/>
              </w:rPr>
              <w:t xml:space="preserve">Supplementary Conditions </w:t>
            </w:r>
          </w:p>
        </w:tc>
      </w:tr>
      <w:tr w:rsidR="001C3F7E" w:rsidRPr="007A7676" w14:paraId="0972DC36" w14:textId="77777777" w:rsidTr="004B5A1A">
        <w:trPr>
          <w:trHeight w:val="1106"/>
          <w:jc w:val="center"/>
        </w:trPr>
        <w:tc>
          <w:tcPr>
            <w:tcW w:w="4680" w:type="dxa"/>
            <w:vMerge w:val="restart"/>
          </w:tcPr>
          <w:p w14:paraId="0B8B6EB0"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7F21FDDF"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56154D18"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0A3B7FF1"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14:paraId="27A7FB72"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72661569"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14:paraId="5150448B"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0F627BD0"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23" w:type="dxa"/>
            <w:tcBorders>
              <w:bottom w:val="single" w:sz="4" w:space="0" w:color="auto"/>
            </w:tcBorders>
          </w:tcPr>
          <w:p w14:paraId="5034A2F1"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0E5BE33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50" w:type="dxa"/>
            <w:tcBorders>
              <w:bottom w:val="single" w:sz="4" w:space="0" w:color="auto"/>
            </w:tcBorders>
          </w:tcPr>
          <w:p w14:paraId="7628DC38"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18953A5F" w14:textId="77777777" w:rsidR="001C3F7E" w:rsidRPr="007A7676" w:rsidRDefault="004B5A1A"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162" w:type="dxa"/>
            <w:tcBorders>
              <w:bottom w:val="single" w:sz="4" w:space="0" w:color="auto"/>
            </w:tcBorders>
          </w:tcPr>
          <w:p w14:paraId="2FED02E3" w14:textId="77777777" w:rsidR="001C3F7E" w:rsidRDefault="004B5A1A" w:rsidP="002E5D5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Informal Form</w:t>
            </w:r>
          </w:p>
          <w:p w14:paraId="32949708" w14:textId="77777777" w:rsidR="001C3F7E" w:rsidRPr="007A7676" w:rsidRDefault="004B5A1A" w:rsidP="002E5D5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(IF</w:t>
            </w:r>
            <w:r w:rsidR="001C3F7E" w:rsidRPr="007A7676">
              <w:rPr>
                <w:rFonts w:ascii="Arial" w:hAnsi="Arial" w:cs="Arial"/>
              </w:rPr>
              <w:t>)</w:t>
            </w:r>
          </w:p>
        </w:tc>
      </w:tr>
      <w:tr w:rsidR="001C3F7E" w:rsidRPr="007A7676" w14:paraId="119A6BB5" w14:textId="77777777" w:rsidTr="004B5A1A">
        <w:trPr>
          <w:trHeight w:val="1119"/>
          <w:jc w:val="center"/>
        </w:trPr>
        <w:tc>
          <w:tcPr>
            <w:tcW w:w="4680" w:type="dxa"/>
            <w:vMerge/>
          </w:tcPr>
          <w:p w14:paraId="1676AFF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249D1AD"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44FDBB1B"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54FFCBCE"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743A853C"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475" w:type="dxa"/>
            <w:tcBorders>
              <w:top w:val="single" w:sz="4" w:space="0" w:color="auto"/>
              <w:bottom w:val="single" w:sz="4" w:space="0" w:color="auto"/>
            </w:tcBorders>
          </w:tcPr>
          <w:p w14:paraId="0416421E"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64F31AFD"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23" w:type="dxa"/>
            <w:tcBorders>
              <w:top w:val="single" w:sz="4" w:space="0" w:color="auto"/>
              <w:bottom w:val="single" w:sz="4" w:space="0" w:color="auto"/>
            </w:tcBorders>
          </w:tcPr>
          <w:p w14:paraId="5D5F4E8D"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2C554D9E"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5F8F6A6F"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50" w:type="dxa"/>
            <w:tcBorders>
              <w:top w:val="single" w:sz="4" w:space="0" w:color="auto"/>
              <w:bottom w:val="single" w:sz="4" w:space="0" w:color="auto"/>
            </w:tcBorders>
          </w:tcPr>
          <w:p w14:paraId="1BF2FB78"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53A5E796"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162" w:type="dxa"/>
            <w:tcBorders>
              <w:top w:val="single" w:sz="4" w:space="0" w:color="auto"/>
              <w:bottom w:val="single" w:sz="4" w:space="0" w:color="auto"/>
            </w:tcBorders>
          </w:tcPr>
          <w:p w14:paraId="1EB239CA" w14:textId="77777777" w:rsidR="001C3F7E" w:rsidRPr="002E5D53" w:rsidRDefault="001C3F7E" w:rsidP="002E5D53">
            <w:pPr>
              <w:tabs>
                <w:tab w:val="left" w:pos="432"/>
                <w:tab w:val="left" w:pos="864"/>
                <w:tab w:val="left" w:pos="1296"/>
                <w:tab w:val="right" w:pos="8928"/>
                <w:tab w:val="right" w:leader="dot" w:pos="9360"/>
              </w:tabs>
              <w:spacing w:before="60"/>
              <w:ind w:left="-112"/>
              <w:jc w:val="center"/>
              <w:rPr>
                <w:rFonts w:ascii="Arial" w:hAnsi="Arial" w:cs="Arial"/>
              </w:rPr>
            </w:pPr>
            <w:r w:rsidRPr="002E5D53">
              <w:rPr>
                <w:rFonts w:ascii="Arial" w:hAnsi="Arial" w:cs="Arial"/>
              </w:rPr>
              <w:t>Job Order Contract</w:t>
            </w:r>
          </w:p>
          <w:p w14:paraId="365FBB1F" w14:textId="77777777" w:rsidR="001C3F7E" w:rsidRPr="007A7676" w:rsidRDefault="001C3F7E" w:rsidP="002E5D53">
            <w:pPr>
              <w:tabs>
                <w:tab w:val="left" w:pos="432"/>
                <w:tab w:val="left" w:pos="864"/>
                <w:tab w:val="left" w:pos="1296"/>
                <w:tab w:val="right" w:pos="8928"/>
                <w:tab w:val="right" w:leader="dot" w:pos="9360"/>
              </w:tabs>
              <w:spacing w:before="60"/>
              <w:ind w:left="-112"/>
              <w:jc w:val="center"/>
              <w:rPr>
                <w:rFonts w:ascii="Arial" w:hAnsi="Arial" w:cs="Arial"/>
              </w:rPr>
            </w:pPr>
            <w:r>
              <w:rPr>
                <w:rFonts w:ascii="Arial" w:hAnsi="Arial" w:cs="Arial"/>
              </w:rPr>
              <w:t>(JOC)</w:t>
            </w:r>
          </w:p>
        </w:tc>
      </w:tr>
      <w:tr w:rsidR="001C3F7E" w:rsidRPr="007A7676" w14:paraId="0591AE4E" w14:textId="77777777" w:rsidTr="004B5A1A">
        <w:trPr>
          <w:trHeight w:val="921"/>
          <w:jc w:val="center"/>
        </w:trPr>
        <w:tc>
          <w:tcPr>
            <w:tcW w:w="4680" w:type="dxa"/>
            <w:vMerge/>
          </w:tcPr>
          <w:p w14:paraId="6C22B141"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09F6F4CA" w14:textId="77777777" w:rsidR="001C3F7E" w:rsidRDefault="001C3F7E" w:rsidP="00266326">
            <w:pPr>
              <w:tabs>
                <w:tab w:val="left" w:pos="432"/>
                <w:tab w:val="left" w:pos="864"/>
                <w:tab w:val="left" w:pos="1296"/>
                <w:tab w:val="right" w:pos="8928"/>
                <w:tab w:val="right" w:leader="dot" w:pos="9360"/>
              </w:tabs>
              <w:spacing w:before="60"/>
              <w:jc w:val="center"/>
              <w:rPr>
                <w:rFonts w:ascii="Arial" w:hAnsi="Arial" w:cs="Arial"/>
              </w:rPr>
            </w:pPr>
          </w:p>
          <w:p w14:paraId="6219ABB1"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0DDC9BFE"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635907F5"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14:paraId="6993340B"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023" w:type="dxa"/>
            <w:tcBorders>
              <w:top w:val="single" w:sz="4" w:space="0" w:color="auto"/>
            </w:tcBorders>
          </w:tcPr>
          <w:p w14:paraId="4F40755E"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p>
        </w:tc>
        <w:tc>
          <w:tcPr>
            <w:tcW w:w="450" w:type="dxa"/>
            <w:tcBorders>
              <w:top w:val="single" w:sz="4" w:space="0" w:color="auto"/>
            </w:tcBorders>
          </w:tcPr>
          <w:p w14:paraId="76E37C26"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162" w:type="dxa"/>
            <w:tcBorders>
              <w:top w:val="single" w:sz="4" w:space="0" w:color="auto"/>
            </w:tcBorders>
          </w:tcPr>
          <w:p w14:paraId="101EB851" w14:textId="77777777" w:rsidR="001C3F7E" w:rsidRDefault="001C3F7E" w:rsidP="00266326">
            <w:pPr>
              <w:tabs>
                <w:tab w:val="left" w:pos="432"/>
                <w:tab w:val="left" w:pos="864"/>
                <w:tab w:val="left" w:pos="1296"/>
                <w:tab w:val="right" w:pos="8928"/>
                <w:tab w:val="right" w:leader="dot" w:pos="9360"/>
              </w:tabs>
              <w:spacing w:before="60"/>
              <w:rPr>
                <w:rFonts w:ascii="Arial" w:hAnsi="Arial" w:cs="Arial"/>
              </w:rPr>
            </w:pPr>
          </w:p>
        </w:tc>
      </w:tr>
      <w:tr w:rsidR="001C3F7E" w:rsidRPr="007A7676" w14:paraId="5EA47D51" w14:textId="77777777" w:rsidTr="004B5A1A">
        <w:trPr>
          <w:jc w:val="center"/>
        </w:trPr>
        <w:tc>
          <w:tcPr>
            <w:tcW w:w="4680" w:type="dxa"/>
          </w:tcPr>
          <w:p w14:paraId="40D8A6A0"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527D1C1E"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24AC9C7E"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0CFC4F57"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23" w:type="dxa"/>
          </w:tcPr>
          <w:p w14:paraId="467C6D9C"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50" w:type="dxa"/>
          </w:tcPr>
          <w:p w14:paraId="2E85CB92"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1162" w:type="dxa"/>
          </w:tcPr>
          <w:p w14:paraId="5DDF67F8"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1C3F7E" w:rsidRPr="007A7676" w14:paraId="69BF2B3D" w14:textId="77777777" w:rsidTr="00266326">
        <w:trPr>
          <w:jc w:val="center"/>
        </w:trPr>
        <w:tc>
          <w:tcPr>
            <w:tcW w:w="4680" w:type="dxa"/>
          </w:tcPr>
          <w:p w14:paraId="67687FAA"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2EF68489"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42474533"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43368FAB" w14:textId="77777777" w:rsidR="001C3F7E" w:rsidRPr="007A7676" w:rsidRDefault="001C3F7E" w:rsidP="00266326">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1F325A4E" w14:textId="77777777" w:rsidR="001C3F7E" w:rsidRPr="007A7676" w:rsidRDefault="001C3F7E" w:rsidP="0026632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65EAB93F" w14:textId="77777777" w:rsidR="001C3F7E" w:rsidRPr="007A7676" w:rsidRDefault="001C3F7E" w:rsidP="001C3F7E">
      <w:pPr>
        <w:tabs>
          <w:tab w:val="left" w:pos="432"/>
          <w:tab w:val="left" w:pos="864"/>
          <w:tab w:val="left" w:pos="1296"/>
          <w:tab w:val="right" w:pos="8928"/>
          <w:tab w:val="right" w:leader="dot" w:pos="9360"/>
        </w:tabs>
        <w:jc w:val="both"/>
        <w:rPr>
          <w:rFonts w:ascii="Arial" w:hAnsi="Arial" w:cs="Arial"/>
        </w:rPr>
      </w:pPr>
    </w:p>
    <w:p w14:paraId="78D189EA" w14:textId="77777777" w:rsidR="001C3F7E" w:rsidRDefault="001C3F7E" w:rsidP="001C3F7E">
      <w:pPr>
        <w:ind w:left="180" w:right="-450"/>
        <w:jc w:val="both"/>
        <w:rPr>
          <w:rFonts w:ascii="Arial" w:hAnsi="Arial" w:cs="Arial"/>
          <w:sz w:val="18"/>
        </w:rPr>
      </w:pPr>
      <w:r>
        <w:rPr>
          <w:rFonts w:ascii="Arial" w:hAnsi="Arial" w:cs="Arial"/>
          <w:b/>
          <w:bCs/>
          <w:sz w:val="18"/>
        </w:rPr>
        <w:t>NOTE:</w:t>
      </w:r>
      <w:r>
        <w:rPr>
          <w:rFonts w:ascii="Arial" w:hAnsi="Arial" w:cs="Arial"/>
          <w:sz w:val="18"/>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19A4C2A8" w14:textId="77777777" w:rsidR="001C3F7E" w:rsidRDefault="001C3F7E" w:rsidP="001C3F7E">
      <w:pPr>
        <w:rPr>
          <w:rFonts w:ascii="Arial" w:hAnsi="Arial" w:cs="Arial"/>
          <w:b/>
          <w:bCs/>
          <w:color w:val="000000"/>
        </w:rPr>
      </w:pPr>
    </w:p>
    <w:p w14:paraId="60CC6931" w14:textId="77777777" w:rsidR="001C3F7E" w:rsidRDefault="001C3F7E" w:rsidP="001C3F7E">
      <w:pPr>
        <w:jc w:val="both"/>
        <w:rPr>
          <w:rFonts w:ascii="Arial" w:hAnsi="Arial" w:cs="Arial"/>
          <w:b/>
          <w:bCs/>
          <w:color w:val="000000"/>
        </w:rPr>
      </w:pPr>
    </w:p>
    <w:p w14:paraId="1CEC658E" w14:textId="77777777" w:rsidR="001C3F7E" w:rsidRDefault="001C3F7E" w:rsidP="001C3F7E">
      <w:pPr>
        <w:jc w:val="both"/>
        <w:rPr>
          <w:rFonts w:ascii="Arial" w:hAnsi="Arial" w:cs="Arial"/>
          <w:b/>
          <w:bCs/>
          <w:color w:val="000000"/>
        </w:rPr>
      </w:pPr>
      <w:r>
        <w:rPr>
          <w:rFonts w:ascii="Arial" w:hAnsi="Arial" w:cs="Arial"/>
          <w:b/>
          <w:bCs/>
          <w:color w:val="000000"/>
        </w:rPr>
        <w:t>Completion Instructions:</w:t>
      </w:r>
    </w:p>
    <w:p w14:paraId="3400A984" w14:textId="77777777" w:rsidR="001C3F7E" w:rsidRDefault="001C3F7E" w:rsidP="001C3F7E">
      <w:pPr>
        <w:ind w:left="720" w:hanging="720"/>
        <w:jc w:val="both"/>
        <w:rPr>
          <w:rFonts w:ascii="Arial" w:hAnsi="Arial" w:cs="Arial"/>
          <w:color w:val="000000"/>
        </w:rPr>
      </w:pPr>
    </w:p>
    <w:p w14:paraId="1873F7E2" w14:textId="77777777" w:rsidR="001C3F7E" w:rsidRDefault="001C3F7E" w:rsidP="001C3F7E">
      <w:pPr>
        <w:ind w:left="360" w:hanging="360"/>
        <w:rPr>
          <w:rFonts w:ascii="Arial" w:hAnsi="Arial" w:cs="Arial"/>
        </w:rPr>
      </w:pPr>
      <w:r>
        <w:rPr>
          <w:rFonts w:ascii="Arial" w:hAnsi="Arial" w:cs="Arial"/>
        </w:rPr>
        <w:t>1.</w:t>
      </w:r>
      <w:r>
        <w:rPr>
          <w:rFonts w:ascii="Arial" w:hAnsi="Arial" w:cs="Arial"/>
        </w:rPr>
        <w:tab/>
        <w:t>Notes, suggested text, instructions and other information is formatted using the following methods:</w:t>
      </w:r>
    </w:p>
    <w:p w14:paraId="33F96528" w14:textId="77777777" w:rsidR="001C3F7E" w:rsidRDefault="001C3F7E" w:rsidP="001C3F7E">
      <w:pPr>
        <w:ind w:firstLine="360"/>
        <w:rPr>
          <w:rFonts w:ascii="Arial" w:hAnsi="Arial" w:cs="Arial"/>
        </w:rPr>
      </w:pPr>
    </w:p>
    <w:p w14:paraId="01AA7106" w14:textId="77777777" w:rsidR="001C3F7E" w:rsidRDefault="001C3F7E" w:rsidP="001C3F7E">
      <w:pPr>
        <w:numPr>
          <w:ilvl w:val="0"/>
          <w:numId w:val="11"/>
        </w:numPr>
        <w:tabs>
          <w:tab w:val="clear" w:pos="1080"/>
        </w:tabs>
        <w:ind w:left="720"/>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t>
      </w:r>
      <w:bookmarkStart w:id="0" w:name="_GoBack"/>
      <w:bookmarkEnd w:id="0"/>
      <w:r>
        <w:rPr>
          <w:rFonts w:ascii="Arial" w:hAnsi="Arial" w:cs="Arial"/>
        </w:rPr>
        <w:t xml:space="preserve">within the brackets and take the appropriate action (usually inserting text or </w:t>
      </w:r>
      <w:r>
        <w:rPr>
          <w:rFonts w:ascii="Arial" w:hAnsi="Arial" w:cs="Arial"/>
        </w:rPr>
        <w:lastRenderedPageBreak/>
        <w:t>selecting from a choice of texts.)  When printing this document, the default print property will not print the hidden text.</w:t>
      </w:r>
    </w:p>
    <w:p w14:paraId="02BE9D38" w14:textId="77777777" w:rsidR="001C3F7E" w:rsidRDefault="001C3F7E" w:rsidP="001C3F7E">
      <w:pPr>
        <w:ind w:left="360"/>
        <w:rPr>
          <w:rFonts w:ascii="Arial" w:hAnsi="Arial" w:cs="Arial"/>
        </w:rPr>
      </w:pPr>
    </w:p>
    <w:p w14:paraId="65A21D00" w14:textId="77777777" w:rsidR="001C3F7E" w:rsidRDefault="001C3F7E" w:rsidP="001C3F7E">
      <w:pPr>
        <w:numPr>
          <w:ilvl w:val="0"/>
          <w:numId w:val="10"/>
        </w:numPr>
        <w:tabs>
          <w:tab w:val="clear" w:pos="360"/>
          <w:tab w:val="num" w:pos="720"/>
        </w:tabs>
        <w:ind w:left="720"/>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  </w:t>
      </w:r>
    </w:p>
    <w:p w14:paraId="173F678F" w14:textId="77777777" w:rsidR="001C3F7E" w:rsidRDefault="001C3F7E" w:rsidP="001C3F7E">
      <w:pPr>
        <w:ind w:left="360"/>
        <w:rPr>
          <w:rFonts w:ascii="Arial" w:hAnsi="Arial" w:cs="Arial"/>
        </w:rPr>
      </w:pPr>
    </w:p>
    <w:p w14:paraId="76748D9F" w14:textId="77777777" w:rsidR="001C3F7E" w:rsidRDefault="001C3F7E" w:rsidP="001C3F7E">
      <w:pPr>
        <w:numPr>
          <w:ilvl w:val="0"/>
          <w:numId w:val="9"/>
        </w:numPr>
        <w:ind w:left="720"/>
        <w:rPr>
          <w:rFonts w:ascii="Arial" w:hAnsi="Arial" w:cs="Arial"/>
        </w:rPr>
      </w:pPr>
      <w:r>
        <w:rPr>
          <w:rFonts w:ascii="Arial" w:hAnsi="Arial" w:cs="Arial"/>
        </w:rPr>
        <w:t>Suggested text is shaded in gray without brackets (see Modifications and Additions below.)</w:t>
      </w:r>
    </w:p>
    <w:p w14:paraId="706A0133" w14:textId="77777777" w:rsidR="001C3F7E" w:rsidRDefault="001C3F7E" w:rsidP="001C3F7E">
      <w:pPr>
        <w:ind w:left="360"/>
        <w:rPr>
          <w:rFonts w:ascii="Arial" w:hAnsi="Arial" w:cs="Arial"/>
        </w:rPr>
      </w:pPr>
    </w:p>
    <w:p w14:paraId="2DBCE5DC" w14:textId="77777777" w:rsidR="001C3F7E" w:rsidRDefault="001C3F7E" w:rsidP="001C3F7E">
      <w:pPr>
        <w:jc w:val="both"/>
        <w:rPr>
          <w:rFonts w:ascii="Arial" w:hAnsi="Arial" w:cs="Arial"/>
          <w:b/>
          <w:bCs/>
          <w:color w:val="000000"/>
        </w:rPr>
      </w:pPr>
    </w:p>
    <w:p w14:paraId="42CAE4CA" w14:textId="77777777" w:rsidR="001C3F7E" w:rsidRDefault="001C3F7E" w:rsidP="001C3F7E">
      <w:pPr>
        <w:jc w:val="both"/>
        <w:rPr>
          <w:rFonts w:ascii="Arial" w:hAnsi="Arial" w:cs="Arial"/>
          <w:b/>
          <w:bCs/>
          <w:color w:val="000000"/>
        </w:rPr>
      </w:pPr>
      <w:r>
        <w:rPr>
          <w:rFonts w:ascii="Arial" w:hAnsi="Arial" w:cs="Arial"/>
          <w:b/>
          <w:bCs/>
          <w:color w:val="000000"/>
        </w:rPr>
        <w:t>Modifications and Additions:</w:t>
      </w:r>
    </w:p>
    <w:p w14:paraId="7CB7F83D" w14:textId="77777777" w:rsidR="001C3F7E" w:rsidRDefault="001C3F7E" w:rsidP="001C3F7E">
      <w:pPr>
        <w:jc w:val="both"/>
        <w:rPr>
          <w:rFonts w:ascii="Arial" w:hAnsi="Arial" w:cs="Arial"/>
          <w:b/>
          <w:bCs/>
          <w:color w:val="000000"/>
        </w:rPr>
      </w:pPr>
    </w:p>
    <w:p w14:paraId="38BB3AB7" w14:textId="77777777" w:rsidR="001C3F7E" w:rsidRDefault="001C3F7E" w:rsidP="001C3F7E">
      <w:pPr>
        <w:tabs>
          <w:tab w:val="left" w:pos="-90"/>
        </w:tabs>
        <w:ind w:left="360" w:hanging="360"/>
        <w:rPr>
          <w:rFonts w:ascii="Arial" w:hAnsi="Arial" w:cs="Arial"/>
        </w:rPr>
      </w:pPr>
      <w:r>
        <w:rPr>
          <w:rFonts w:ascii="Arial" w:hAnsi="Arial" w:cs="Arial"/>
        </w:rPr>
        <w:t>1.</w:t>
      </w:r>
      <w:r>
        <w:rPr>
          <w:rFonts w:ascii="Arial" w:hAnsi="Arial" w:cs="Arial"/>
        </w:rPr>
        <w:tab/>
        <w:t>Changes to the General Conditions by the Supplementary Conditions require review and approval by the Office of the President before the document is issued to Bidders.</w:t>
      </w:r>
    </w:p>
    <w:p w14:paraId="01C85062" w14:textId="77777777" w:rsidR="001C3F7E" w:rsidRDefault="001C3F7E" w:rsidP="001C3F7E">
      <w:pPr>
        <w:pStyle w:val="HTMLBody"/>
        <w:autoSpaceDE/>
        <w:autoSpaceDN/>
        <w:adjustRightInd/>
        <w:rPr>
          <w:rFonts w:cs="Arial"/>
          <w:szCs w:val="24"/>
        </w:rPr>
      </w:pPr>
    </w:p>
    <w:p w14:paraId="7CC0612B" w14:textId="77777777" w:rsidR="001C3F7E" w:rsidRPr="007E7093" w:rsidRDefault="001C3F7E" w:rsidP="001C3F7E">
      <w:pPr>
        <w:pStyle w:val="HTMLBody"/>
        <w:tabs>
          <w:tab w:val="left" w:pos="360"/>
        </w:tabs>
        <w:autoSpaceDE/>
        <w:autoSpaceDN/>
        <w:adjustRightInd/>
        <w:ind w:left="360" w:hanging="360"/>
        <w:rPr>
          <w:rFonts w:cs="Arial"/>
          <w:sz w:val="24"/>
          <w:szCs w:val="24"/>
        </w:rPr>
      </w:pPr>
      <w:r>
        <w:rPr>
          <w:rFonts w:cs="Arial"/>
        </w:rPr>
        <w:t>2.</w:t>
      </w:r>
      <w:r>
        <w:rPr>
          <w:rFonts w:cs="Arial"/>
        </w:rPr>
        <w:tab/>
      </w:r>
      <w:r w:rsidRPr="007E7093">
        <w:rPr>
          <w:rFonts w:cs="Arial"/>
          <w:sz w:val="24"/>
          <w:szCs w:val="24"/>
        </w:rPr>
        <w:t xml:space="preserve">Areas shaded in gray, without brackets, represent suggested text that may be modified by the Facility to meet the needs of the Project.  </w:t>
      </w:r>
      <w:r w:rsidRPr="007E7093">
        <w:rPr>
          <w:rFonts w:cs="Arial"/>
          <w:sz w:val="24"/>
          <w:szCs w:val="24"/>
          <w:highlight w:val="lightGray"/>
        </w:rPr>
        <w:t>This is an example of the format.</w:t>
      </w:r>
      <w:r w:rsidRPr="007E7093">
        <w:rPr>
          <w:rFonts w:cs="Arial"/>
          <w:sz w:val="24"/>
          <w:szCs w:val="24"/>
        </w:rPr>
        <w:t xml:space="preserve">  Ensure that any modified or added text is consistent with the Contract Documents.</w:t>
      </w:r>
    </w:p>
    <w:p w14:paraId="7B5C96D8" w14:textId="77777777" w:rsidR="001C3F7E" w:rsidRPr="007E7093" w:rsidRDefault="001C3F7E" w:rsidP="001C3F7E">
      <w:pPr>
        <w:pStyle w:val="HTMLBody"/>
        <w:autoSpaceDE/>
        <w:autoSpaceDN/>
        <w:adjustRightInd/>
        <w:rPr>
          <w:rFonts w:cs="Arial"/>
          <w:sz w:val="24"/>
          <w:szCs w:val="24"/>
        </w:rPr>
      </w:pPr>
    </w:p>
    <w:p w14:paraId="2A13E6B7" w14:textId="77777777" w:rsidR="001C3F7E" w:rsidRPr="007E7093" w:rsidRDefault="001C3F7E" w:rsidP="001C3F7E">
      <w:pPr>
        <w:pStyle w:val="HTMLBody"/>
        <w:autoSpaceDE/>
        <w:autoSpaceDN/>
        <w:adjustRightInd/>
        <w:ind w:left="360" w:hanging="360"/>
        <w:rPr>
          <w:rFonts w:cs="Arial"/>
          <w:sz w:val="24"/>
          <w:szCs w:val="24"/>
        </w:rPr>
      </w:pPr>
      <w:r w:rsidRPr="007E7093">
        <w:rPr>
          <w:rFonts w:cs="Arial"/>
          <w:sz w:val="24"/>
          <w:szCs w:val="24"/>
        </w:rPr>
        <w:t>3.</w:t>
      </w:r>
      <w:r w:rsidRPr="007E7093">
        <w:rPr>
          <w:rFonts w:cs="Arial"/>
          <w:sz w:val="24"/>
          <w:szCs w:val="24"/>
        </w:rPr>
        <w:tab/>
        <w:t xml:space="preserve">Areas not highlighted in gray, without brackets, shall not be altered without approval of the Office of the President. </w:t>
      </w:r>
    </w:p>
    <w:p w14:paraId="5886B2E6" w14:textId="77777777" w:rsidR="001C3F7E" w:rsidRPr="007E7093" w:rsidRDefault="001C3F7E" w:rsidP="001C3F7E">
      <w:pPr>
        <w:jc w:val="both"/>
        <w:rPr>
          <w:rFonts w:ascii="Arial" w:hAnsi="Arial" w:cs="Arial"/>
          <w:color w:val="000000"/>
        </w:rPr>
      </w:pPr>
    </w:p>
    <w:p w14:paraId="428A1924" w14:textId="77777777" w:rsidR="001C3F7E" w:rsidRDefault="001C3F7E" w:rsidP="001C3F7E">
      <w:pPr>
        <w:ind w:left="360" w:hanging="360"/>
        <w:jc w:val="both"/>
        <w:rPr>
          <w:rFonts w:ascii="Arial" w:hAnsi="Arial" w:cs="Arial"/>
          <w:color w:val="000000"/>
        </w:rPr>
      </w:pPr>
      <w:r>
        <w:rPr>
          <w:rFonts w:ascii="Arial" w:hAnsi="Arial" w:cs="Arial"/>
          <w:color w:val="000000"/>
        </w:rPr>
        <w:t xml:space="preserve">4. </w:t>
      </w:r>
      <w:r>
        <w:rPr>
          <w:rFonts w:ascii="Arial" w:hAnsi="Arial" w:cs="Arial"/>
          <w:color w:val="000000"/>
        </w:rPr>
        <w:tab/>
      </w:r>
      <w:r>
        <w:rPr>
          <w:rFonts w:ascii="Arial" w:hAnsi="Arial" w:cs="Arial"/>
          <w:b/>
          <w:bCs/>
          <w:i/>
          <w:iCs/>
          <w:color w:val="000000"/>
        </w:rPr>
        <w:t>Articles, New</w:t>
      </w:r>
      <w:r>
        <w:rPr>
          <w:rFonts w:ascii="Arial" w:hAnsi="Arial" w:cs="Arial"/>
          <w:color w:val="000000"/>
        </w:rPr>
        <w:t>.   Adding a new condition to the General Conditions requires that a new article be added to the Supplementary Conditions. The new article must reference the appropriate General Conditions article and describe the change.</w:t>
      </w:r>
    </w:p>
    <w:p w14:paraId="46F35005" w14:textId="77777777" w:rsidR="001C3F7E" w:rsidRDefault="001C3F7E" w:rsidP="001C3F7E">
      <w:pPr>
        <w:rPr>
          <w:color w:val="000000"/>
        </w:rPr>
      </w:pPr>
    </w:p>
    <w:p w14:paraId="4C85EEE4" w14:textId="29334D5C" w:rsidR="0022224E" w:rsidRDefault="001C3F7E" w:rsidP="00C75FBF">
      <w:pPr>
        <w:ind w:left="360" w:hanging="360"/>
        <w:rPr>
          <w:rFonts w:ascii="Arial" w:hAnsi="Arial" w:cs="Arial"/>
          <w:color w:val="000000"/>
        </w:rPr>
      </w:pPr>
      <w:r>
        <w:rPr>
          <w:rFonts w:ascii="Arial" w:hAnsi="Arial" w:cs="Arial"/>
          <w:color w:val="000000"/>
        </w:rPr>
        <w:t>5.</w:t>
      </w:r>
      <w:r w:rsidR="00C75FBF">
        <w:rPr>
          <w:rFonts w:ascii="Arial" w:hAnsi="Arial" w:cs="Arial"/>
          <w:color w:val="000000"/>
        </w:rPr>
        <w:tab/>
      </w:r>
      <w:r w:rsidR="0022224E" w:rsidRPr="0001313F">
        <w:rPr>
          <w:rFonts w:ascii="Arial" w:hAnsi="Arial" w:cs="Arial"/>
          <w:b/>
          <w:color w:val="000000"/>
        </w:rPr>
        <w:t>Item 1, Supplementary Conditions</w:t>
      </w:r>
    </w:p>
    <w:p w14:paraId="3B28B7A6" w14:textId="77777777" w:rsidR="0022224E" w:rsidRDefault="0022224E" w:rsidP="00C75FBF">
      <w:pPr>
        <w:ind w:left="360" w:hanging="360"/>
        <w:rPr>
          <w:rFonts w:ascii="Arial" w:hAnsi="Arial" w:cs="Arial"/>
          <w:color w:val="000000"/>
        </w:rPr>
      </w:pPr>
    </w:p>
    <w:p w14:paraId="7F51B6C4" w14:textId="67A533E9" w:rsidR="00C75FBF" w:rsidRPr="00AE7578" w:rsidRDefault="0022224E" w:rsidP="00AE7578">
      <w:pPr>
        <w:pStyle w:val="ListParagraph"/>
        <w:numPr>
          <w:ilvl w:val="0"/>
          <w:numId w:val="17"/>
        </w:numPr>
        <w:rPr>
          <w:rFonts w:ascii="Arial" w:hAnsi="Arial" w:cs="Arial"/>
          <w:color w:val="000000"/>
        </w:rPr>
      </w:pPr>
      <w:r w:rsidRPr="00AE7578">
        <w:rPr>
          <w:rFonts w:ascii="Arial" w:hAnsi="Arial" w:cs="Arial"/>
          <w:color w:val="000000"/>
        </w:rPr>
        <w:t xml:space="preserve">Insert Article 3.12.9 </w:t>
      </w:r>
      <w:r w:rsidR="00B44159" w:rsidRPr="00AE7578">
        <w:rPr>
          <w:rFonts w:ascii="Arial" w:hAnsi="Arial" w:cs="Arial"/>
          <w:color w:val="000000"/>
        </w:rPr>
        <w:t>Environmental Product Declarations</w:t>
      </w:r>
      <w:r w:rsidRPr="00AE7578">
        <w:rPr>
          <w:rFonts w:ascii="Arial" w:hAnsi="Arial" w:cs="Arial"/>
          <w:color w:val="000000"/>
        </w:rPr>
        <w:t xml:space="preserve"> (Buy Clean CA)</w:t>
      </w:r>
      <w:r w:rsidR="00C5298C" w:rsidRPr="00AE7578">
        <w:rPr>
          <w:rFonts w:ascii="Arial" w:hAnsi="Arial" w:cs="Arial"/>
          <w:color w:val="000000"/>
        </w:rPr>
        <w:t xml:space="preserve"> with instruction that it only applies on construction contracts of $1,000,000 or more</w:t>
      </w:r>
      <w:r w:rsidR="00C5298C">
        <w:rPr>
          <w:rFonts w:ascii="Arial" w:hAnsi="Arial" w:cs="Arial"/>
          <w:color w:val="000000"/>
        </w:rPr>
        <w:t>.  Make sure that General Conditions 13.2.9 contains the “See Supplementary Conditions” box at the end if using this.</w:t>
      </w:r>
      <w:r w:rsidR="00580DF7">
        <w:rPr>
          <w:rFonts w:ascii="Arial" w:hAnsi="Arial" w:cs="Arial"/>
          <w:color w:val="000000"/>
        </w:rPr>
        <w:t xml:space="preserve"> This includes articles 3.12.9.1 through 3.12.9.7.   </w:t>
      </w:r>
    </w:p>
    <w:p w14:paraId="7CDD6D11" w14:textId="77777777" w:rsidR="00E80E06" w:rsidRPr="00E80E06" w:rsidRDefault="00E80E06" w:rsidP="00E80E06">
      <w:pPr>
        <w:ind w:left="360" w:hanging="360"/>
        <w:rPr>
          <w:rFonts w:ascii="Arial" w:hAnsi="Arial" w:cs="Arial"/>
          <w:b/>
          <w:bCs/>
          <w:color w:val="000000"/>
        </w:rPr>
      </w:pPr>
    </w:p>
    <w:p w14:paraId="55AE2CB8" w14:textId="77777777" w:rsidR="00E80E06" w:rsidRPr="00E80E06" w:rsidRDefault="00E80E06" w:rsidP="00E80E06">
      <w:pPr>
        <w:rPr>
          <w:rFonts w:ascii="Arial" w:hAnsi="Arial" w:cs="Arial"/>
          <w:b/>
          <w:bCs/>
          <w:color w:val="000000"/>
        </w:rPr>
      </w:pPr>
      <w:r w:rsidRPr="00E80E06">
        <w:rPr>
          <w:rFonts w:ascii="Arial" w:hAnsi="Arial" w:cs="Arial"/>
          <w:b/>
          <w:bCs/>
          <w:color w:val="000000"/>
        </w:rPr>
        <w:t>Comments:</w:t>
      </w:r>
    </w:p>
    <w:p w14:paraId="15F67F50" w14:textId="77777777" w:rsidR="00E80E06" w:rsidRDefault="00E80E06" w:rsidP="001C3F7E">
      <w:pPr>
        <w:ind w:left="360"/>
        <w:rPr>
          <w:rFonts w:ascii="Arial" w:hAnsi="Arial" w:cs="Arial"/>
          <w:bCs/>
          <w:color w:val="000000"/>
        </w:rPr>
      </w:pPr>
    </w:p>
    <w:p w14:paraId="2C7EEC31" w14:textId="77777777" w:rsidR="001C3F7E" w:rsidRDefault="001C3F7E" w:rsidP="001C3F7E">
      <w:pPr>
        <w:ind w:left="360"/>
        <w:rPr>
          <w:rFonts w:ascii="Arial" w:hAnsi="Arial" w:cs="Arial"/>
          <w:color w:val="000000"/>
        </w:rPr>
      </w:pPr>
      <w:r>
        <w:rPr>
          <w:rFonts w:ascii="Arial" w:hAnsi="Arial" w:cs="Arial"/>
          <w:color w:val="000000"/>
        </w:rPr>
        <w:t>None</w:t>
      </w:r>
    </w:p>
    <w:p w14:paraId="1C37DC42" w14:textId="77777777" w:rsidR="001C3F7E" w:rsidRDefault="001C3F7E" w:rsidP="001C3F7E">
      <w:pPr>
        <w:widowControl w:val="0"/>
        <w:rPr>
          <w:rFonts w:ascii="Arial" w:hAnsi="Arial" w:cs="Arial"/>
        </w:rPr>
      </w:pPr>
    </w:p>
    <w:p w14:paraId="26099C41" w14:textId="77777777" w:rsidR="001C3F7E" w:rsidRDefault="001C3F7E" w:rsidP="004D4C66">
      <w:pPr>
        <w:pStyle w:val="Header"/>
        <w:tabs>
          <w:tab w:val="left" w:pos="720"/>
        </w:tabs>
        <w:spacing w:after="120"/>
        <w:ind w:left="720" w:hanging="720"/>
        <w:jc w:val="center"/>
        <w:rPr>
          <w:rStyle w:val="12SB"/>
          <w:rFonts w:ascii="Arial" w:hAnsi="Arial" w:cs="Arial"/>
          <w:b/>
          <w:bCs/>
          <w:sz w:val="20"/>
        </w:rPr>
      </w:pPr>
    </w:p>
    <w:p w14:paraId="59BC4001" w14:textId="77777777" w:rsidR="00FF7F15" w:rsidRDefault="001C3F7E" w:rsidP="00FF7F15">
      <w:pPr>
        <w:jc w:val="center"/>
        <w:rPr>
          <w:rStyle w:val="12SB"/>
          <w:rFonts w:ascii="Arial" w:hAnsi="Arial" w:cs="Arial"/>
          <w:b/>
          <w:bCs/>
          <w:sz w:val="28"/>
          <w:szCs w:val="28"/>
          <w:u w:val="none"/>
        </w:rPr>
      </w:pPr>
      <w:r w:rsidRPr="001C3F7E">
        <w:rPr>
          <w:rStyle w:val="12SB"/>
          <w:rFonts w:ascii="Arial" w:hAnsi="Arial" w:cs="Arial"/>
          <w:b/>
          <w:bCs/>
          <w:sz w:val="28"/>
          <w:szCs w:val="28"/>
          <w:u w:val="none"/>
        </w:rPr>
        <w:t>END OF COVERSHEET AND INSTRUCTIONS</w:t>
      </w:r>
    </w:p>
    <w:p w14:paraId="25F050C3" w14:textId="77777777" w:rsidR="00FF7F15" w:rsidRDefault="00FF7F15" w:rsidP="00FF7F15">
      <w:pPr>
        <w:jc w:val="center"/>
        <w:rPr>
          <w:rStyle w:val="12SB"/>
          <w:rFonts w:ascii="Arial" w:hAnsi="Arial" w:cs="Arial"/>
          <w:b/>
          <w:bCs/>
          <w:sz w:val="28"/>
          <w:szCs w:val="28"/>
          <w:u w:val="none"/>
        </w:rPr>
        <w:sectPr w:rsidR="00FF7F15" w:rsidSect="00AA6E39">
          <w:headerReference w:type="even" r:id="rId8"/>
          <w:headerReference w:type="default" r:id="rId9"/>
          <w:footerReference w:type="even" r:id="rId10"/>
          <w:footerReference w:type="default" r:id="rId11"/>
          <w:pgSz w:w="12240" w:h="15840"/>
          <w:pgMar w:top="1440" w:right="1440" w:bottom="1440" w:left="1440" w:header="720" w:footer="720" w:gutter="0"/>
          <w:cols w:space="720"/>
          <w:noEndnote/>
        </w:sectPr>
      </w:pPr>
    </w:p>
    <w:p w14:paraId="0F571FFC" w14:textId="77777777" w:rsidR="002219E3" w:rsidRDefault="002219E3" w:rsidP="00FF7F15">
      <w:pPr>
        <w:jc w:val="center"/>
        <w:rPr>
          <w:rStyle w:val="12SB"/>
          <w:rFonts w:ascii="Arial" w:hAnsi="Arial" w:cs="Arial"/>
          <w:b/>
          <w:bCs/>
          <w:sz w:val="20"/>
        </w:rPr>
      </w:pPr>
      <w:r>
        <w:rPr>
          <w:rStyle w:val="12SB"/>
          <w:rFonts w:ascii="Arial" w:hAnsi="Arial" w:cs="Arial"/>
          <w:b/>
          <w:bCs/>
          <w:sz w:val="20"/>
        </w:rPr>
        <w:lastRenderedPageBreak/>
        <w:t>SUPPLEMENTARY CONDITIONS</w:t>
      </w:r>
    </w:p>
    <w:p w14:paraId="1C72C38A" w14:textId="77777777" w:rsidR="00FF7F15" w:rsidRPr="00FF7F15" w:rsidRDefault="00FF7F15" w:rsidP="00FF7F15">
      <w:pPr>
        <w:jc w:val="center"/>
        <w:rPr>
          <w:rStyle w:val="12SB"/>
          <w:rFonts w:ascii="Arial" w:hAnsi="Arial" w:cs="Arial"/>
          <w:b/>
          <w:bCs/>
          <w:sz w:val="28"/>
          <w:szCs w:val="28"/>
          <w:u w:val="none"/>
        </w:rPr>
      </w:pPr>
    </w:p>
    <w:p w14:paraId="79C4596D" w14:textId="0163C612" w:rsidR="00E963FC" w:rsidRPr="003176A5" w:rsidRDefault="1352C886" w:rsidP="003176A5">
      <w:pPr>
        <w:pStyle w:val="ListParagraph"/>
        <w:numPr>
          <w:ilvl w:val="0"/>
          <w:numId w:val="14"/>
        </w:numPr>
        <w:jc w:val="both"/>
        <w:rPr>
          <w:rFonts w:ascii="Arial" w:hAnsi="Arial"/>
          <w:b/>
          <w:bCs/>
          <w:sz w:val="20"/>
          <w:szCs w:val="20"/>
        </w:rPr>
      </w:pPr>
      <w:r w:rsidRPr="1352C886">
        <w:rPr>
          <w:rFonts w:ascii="Arial" w:hAnsi="Arial"/>
          <w:b/>
          <w:bCs/>
          <w:sz w:val="20"/>
          <w:szCs w:val="20"/>
        </w:rPr>
        <w:t>MODIFICATION OF ARTICLE 3 – CONTRACTOR</w:t>
      </w:r>
    </w:p>
    <w:p w14:paraId="4F332867" w14:textId="5BDD66C4" w:rsidR="00596A4E" w:rsidRPr="002446F9" w:rsidRDefault="19F30721" w:rsidP="0022224E">
      <w:pPr>
        <w:shd w:val="clear" w:color="auto" w:fill="D9D9D9" w:themeFill="background1" w:themeFillShade="D9"/>
        <w:jc w:val="both"/>
        <w:rPr>
          <w:rFonts w:ascii="Arial" w:hAnsi="Arial" w:cs="Arial"/>
          <w:b/>
          <w:bCs/>
          <w:vanish/>
          <w:sz w:val="20"/>
          <w:szCs w:val="20"/>
          <w:highlight w:val="lightGray"/>
        </w:rPr>
      </w:pPr>
      <w:r w:rsidRPr="002446F9">
        <w:rPr>
          <w:rFonts w:ascii="Arial" w:hAnsi="Arial" w:cs="Arial"/>
          <w:b/>
          <w:bCs/>
          <w:vanish/>
          <w:sz w:val="20"/>
          <w:szCs w:val="20"/>
          <w:highlight w:val="lightGray"/>
        </w:rPr>
        <w:t xml:space="preserve">Insert the following language if </w:t>
      </w:r>
      <w:r w:rsidRPr="0022224E">
        <w:rPr>
          <w:rFonts w:ascii="Arial" w:hAnsi="Arial" w:cs="Arial"/>
          <w:b/>
          <w:bCs/>
          <w:vanish/>
          <w:sz w:val="20"/>
          <w:szCs w:val="20"/>
          <w:highlight w:val="lightGray"/>
          <w:shd w:val="clear" w:color="auto" w:fill="D9D9D9" w:themeFill="background1" w:themeFillShade="D9"/>
        </w:rPr>
        <w:t>the contract is</w:t>
      </w:r>
      <w:r w:rsidRPr="002446F9">
        <w:rPr>
          <w:rFonts w:ascii="Arial" w:hAnsi="Arial" w:cs="Arial"/>
          <w:b/>
          <w:bCs/>
          <w:vanish/>
          <w:sz w:val="20"/>
          <w:szCs w:val="20"/>
          <w:highlight w:val="lightGray"/>
        </w:rPr>
        <w:t xml:space="preserve"> $1,000,000 or above </w:t>
      </w:r>
    </w:p>
    <w:p w14:paraId="0C9D9943" w14:textId="088C58A0" w:rsidR="74CBF6C9" w:rsidRPr="00EE1E5D" w:rsidRDefault="74CBF6C9" w:rsidP="74CBF6C9">
      <w:pPr>
        <w:jc w:val="both"/>
        <w:rPr>
          <w:rFonts w:ascii="Arial" w:hAnsi="Arial" w:cs="Arial"/>
          <w:b/>
          <w:bCs/>
          <w:highlight w:val="lightGray"/>
        </w:rPr>
      </w:pPr>
    </w:p>
    <w:p w14:paraId="7CA791B2" w14:textId="7A920768" w:rsidR="00DC411E" w:rsidRPr="003176A5" w:rsidRDefault="00DC411E" w:rsidP="00E963FC">
      <w:pPr>
        <w:jc w:val="both"/>
        <w:rPr>
          <w:rFonts w:ascii="Arial" w:hAnsi="Arial" w:cs="Arial"/>
          <w:b/>
          <w:sz w:val="20"/>
          <w:szCs w:val="20"/>
          <w:highlight w:val="lightGray"/>
        </w:rPr>
      </w:pPr>
      <w:r w:rsidRPr="00DC411E">
        <w:rPr>
          <w:rFonts w:ascii="Arial" w:hAnsi="Arial" w:cs="Arial"/>
          <w:b/>
          <w:sz w:val="20"/>
          <w:szCs w:val="20"/>
          <w:highlight w:val="lightGray"/>
        </w:rPr>
        <w:t xml:space="preserve">ENVIRONMENTAL </w:t>
      </w:r>
      <w:r>
        <w:rPr>
          <w:rFonts w:ascii="Arial" w:hAnsi="Arial" w:cs="Arial"/>
          <w:b/>
          <w:sz w:val="20"/>
          <w:szCs w:val="20"/>
          <w:highlight w:val="lightGray"/>
        </w:rPr>
        <w:t xml:space="preserve">PRODUCT </w:t>
      </w:r>
      <w:r w:rsidRPr="00DC411E">
        <w:rPr>
          <w:rFonts w:ascii="Arial" w:hAnsi="Arial" w:cs="Arial"/>
          <w:b/>
          <w:sz w:val="20"/>
          <w:szCs w:val="20"/>
          <w:highlight w:val="lightGray"/>
        </w:rPr>
        <w:t>DECL</w:t>
      </w:r>
      <w:r>
        <w:rPr>
          <w:rFonts w:ascii="Arial" w:hAnsi="Arial" w:cs="Arial"/>
          <w:b/>
          <w:sz w:val="20"/>
          <w:szCs w:val="20"/>
          <w:highlight w:val="lightGray"/>
        </w:rPr>
        <w:t>A</w:t>
      </w:r>
      <w:r w:rsidRPr="003176A5">
        <w:rPr>
          <w:rFonts w:ascii="Arial" w:hAnsi="Arial" w:cs="Arial"/>
          <w:b/>
          <w:sz w:val="20"/>
          <w:szCs w:val="20"/>
          <w:highlight w:val="lightGray"/>
        </w:rPr>
        <w:t>RATIONS</w:t>
      </w:r>
      <w:r w:rsidR="00596A4E">
        <w:rPr>
          <w:rFonts w:ascii="Arial" w:hAnsi="Arial" w:cs="Arial"/>
          <w:b/>
          <w:sz w:val="20"/>
          <w:szCs w:val="20"/>
          <w:highlight w:val="lightGray"/>
        </w:rPr>
        <w:t xml:space="preserve"> (</w:t>
      </w:r>
      <w:r>
        <w:rPr>
          <w:rFonts w:ascii="Arial" w:hAnsi="Arial" w:cs="Arial"/>
          <w:b/>
          <w:sz w:val="20"/>
          <w:szCs w:val="20"/>
          <w:highlight w:val="lightGray"/>
        </w:rPr>
        <w:t>BUY CLEAN CALIFORNIA</w:t>
      </w:r>
      <w:r w:rsidR="00596A4E">
        <w:rPr>
          <w:rFonts w:ascii="Arial" w:hAnsi="Arial" w:cs="Arial"/>
          <w:b/>
          <w:sz w:val="20"/>
          <w:szCs w:val="20"/>
          <w:highlight w:val="lightGray"/>
        </w:rPr>
        <w:t>)</w:t>
      </w:r>
    </w:p>
    <w:p w14:paraId="438D5778" w14:textId="77777777" w:rsidR="00DC411E" w:rsidRPr="003176A5" w:rsidRDefault="00DC411E" w:rsidP="00E963FC">
      <w:pPr>
        <w:jc w:val="both"/>
        <w:rPr>
          <w:rFonts w:ascii="Arial" w:hAnsi="Arial" w:cs="Arial"/>
          <w:strike/>
          <w:sz w:val="18"/>
          <w:szCs w:val="18"/>
          <w:highlight w:val="lightGray"/>
        </w:rPr>
      </w:pPr>
    </w:p>
    <w:p w14:paraId="5500A58C" w14:textId="77777777" w:rsidR="00DC411E" w:rsidRDefault="00DC411E" w:rsidP="00E963FC">
      <w:pPr>
        <w:jc w:val="both"/>
        <w:rPr>
          <w:rFonts w:ascii="Arial" w:hAnsi="Arial" w:cs="Arial"/>
          <w:sz w:val="18"/>
          <w:szCs w:val="18"/>
        </w:rPr>
      </w:pPr>
    </w:p>
    <w:p w14:paraId="14DBD057" w14:textId="77777777" w:rsidR="00DC411E" w:rsidRPr="0001313F" w:rsidRDefault="6E9F7AD7" w:rsidP="003176A5">
      <w:pPr>
        <w:pStyle w:val="ListParagraph"/>
        <w:numPr>
          <w:ilvl w:val="2"/>
          <w:numId w:val="16"/>
        </w:numPr>
        <w:rPr>
          <w:rFonts w:ascii="Arial" w:hAnsi="Arial" w:cs="Arial"/>
          <w:b/>
          <w:bCs/>
          <w:sz w:val="18"/>
          <w:szCs w:val="18"/>
        </w:rPr>
      </w:pPr>
      <w:r w:rsidRPr="0001313F">
        <w:rPr>
          <w:rFonts w:ascii="Arial" w:hAnsi="Arial" w:cs="Arial"/>
          <w:b/>
          <w:bCs/>
          <w:sz w:val="18"/>
          <w:szCs w:val="18"/>
        </w:rPr>
        <w:t>Environmental Product Declarations</w:t>
      </w:r>
    </w:p>
    <w:p w14:paraId="4FD46356" w14:textId="77777777" w:rsidR="00DC411E" w:rsidRPr="003176A5" w:rsidRDefault="00DC411E" w:rsidP="6E9F7AD7">
      <w:pPr>
        <w:pStyle w:val="ListParagraph"/>
        <w:ind w:left="630"/>
        <w:rPr>
          <w:rFonts w:ascii="Arial" w:hAnsi="Arial" w:cs="Arial"/>
          <w:sz w:val="18"/>
          <w:szCs w:val="18"/>
        </w:rPr>
      </w:pPr>
    </w:p>
    <w:p w14:paraId="21F3A9E5" w14:textId="7A961D6D" w:rsidR="00DC411E" w:rsidRPr="003176A5" w:rsidRDefault="6E9F7AD7" w:rsidP="6E9F7AD7">
      <w:pPr>
        <w:pStyle w:val="ListParagraph"/>
        <w:ind w:left="630"/>
        <w:rPr>
          <w:rFonts w:ascii="Arial" w:hAnsi="Arial" w:cs="Arial"/>
          <w:sz w:val="18"/>
          <w:szCs w:val="18"/>
        </w:rPr>
      </w:pPr>
      <w:r w:rsidRPr="6E9F7AD7">
        <w:rPr>
          <w:rFonts w:ascii="Arial" w:hAnsi="Arial" w:cs="Arial"/>
          <w:sz w:val="18"/>
          <w:szCs w:val="18"/>
        </w:rPr>
        <w:t xml:space="preserve">3.12.9.1 Contractor shall comply with California Public Contract Code Section 3500 et seq., the Buy Clean California Act (“BCCA”).  </w:t>
      </w:r>
    </w:p>
    <w:p w14:paraId="1BC96CE4" w14:textId="77777777" w:rsidR="00DC411E" w:rsidRPr="003176A5" w:rsidRDefault="00DC411E" w:rsidP="6E9F7AD7">
      <w:pPr>
        <w:pStyle w:val="ListParagraph"/>
        <w:ind w:left="630"/>
        <w:rPr>
          <w:rFonts w:ascii="Arial" w:hAnsi="Arial" w:cs="Arial"/>
          <w:sz w:val="18"/>
          <w:szCs w:val="18"/>
        </w:rPr>
      </w:pPr>
    </w:p>
    <w:p w14:paraId="1963313C" w14:textId="25B23F5B" w:rsidR="00DC411E" w:rsidRPr="003176A5" w:rsidRDefault="0001313F" w:rsidP="6E9F7AD7">
      <w:pPr>
        <w:pStyle w:val="ListParagraph"/>
        <w:ind w:left="630"/>
        <w:rPr>
          <w:rFonts w:ascii="Arial" w:hAnsi="Arial" w:cs="Arial"/>
          <w:sz w:val="18"/>
          <w:szCs w:val="18"/>
        </w:rPr>
      </w:pPr>
      <w:r>
        <w:rPr>
          <w:rFonts w:ascii="Arial" w:hAnsi="Arial" w:cs="Arial"/>
          <w:sz w:val="18"/>
          <w:szCs w:val="18"/>
        </w:rPr>
        <w:t>3.12.9.2 </w:t>
      </w:r>
      <w:r w:rsidR="6E9F7AD7" w:rsidRPr="6E9F7AD7">
        <w:rPr>
          <w:rFonts w:ascii="Arial" w:hAnsi="Arial" w:cs="Arial"/>
          <w:sz w:val="18"/>
          <w:szCs w:val="18"/>
        </w:rPr>
        <w:t xml:space="preserve">The term “Eligible Materials”, as used herein, shall mean the same as defined by the BCCA, and shall include at a minimum the following materials: </w:t>
      </w:r>
    </w:p>
    <w:p w14:paraId="0D648C70" w14:textId="77777777" w:rsidR="00DC411E" w:rsidRPr="003176A5" w:rsidRDefault="6E9F7AD7" w:rsidP="6E9F7AD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(1) Carbon steel rebar.</w:t>
      </w:r>
    </w:p>
    <w:p w14:paraId="656C5CA8" w14:textId="77777777" w:rsidR="00DC411E" w:rsidRPr="003176A5" w:rsidRDefault="6E9F7AD7" w:rsidP="6E9F7AD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(2) Flat glass.</w:t>
      </w:r>
    </w:p>
    <w:p w14:paraId="092B8D2C" w14:textId="77777777" w:rsidR="00DC411E" w:rsidRPr="003176A5" w:rsidRDefault="6E9F7AD7" w:rsidP="6E9F7AD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(3) Mineral wool board insulation.</w:t>
      </w:r>
    </w:p>
    <w:p w14:paraId="66D3994A" w14:textId="77777777" w:rsidR="00DC411E" w:rsidRPr="003176A5" w:rsidRDefault="6E9F7AD7" w:rsidP="6E9F7AD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(4) Structural steel.</w:t>
      </w:r>
    </w:p>
    <w:p w14:paraId="5EAC9096" w14:textId="77777777" w:rsidR="00DC411E" w:rsidRPr="003176A5" w:rsidRDefault="00DC411E" w:rsidP="6E9F7AD7">
      <w:pPr>
        <w:pStyle w:val="ListParagraph"/>
        <w:shd w:val="clear" w:color="auto" w:fill="FFFFFF" w:themeFill="background1"/>
        <w:ind w:left="630"/>
        <w:textAlignment w:val="baseline"/>
        <w:rPr>
          <w:rFonts w:ascii="Arial" w:hAnsi="Arial" w:cs="Arial"/>
          <w:sz w:val="18"/>
          <w:szCs w:val="18"/>
        </w:rPr>
      </w:pPr>
    </w:p>
    <w:p w14:paraId="1D33A921" w14:textId="086AF9FF" w:rsidR="00DC411E" w:rsidRPr="003176A5" w:rsidRDefault="0001313F" w:rsidP="6E9F7AD7">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t>3.12.9.3 </w:t>
      </w:r>
      <w:r w:rsidR="6E9F7AD7" w:rsidRPr="6E9F7AD7">
        <w:rPr>
          <w:rFonts w:ascii="Arial" w:hAnsi="Arial" w:cs="Arial"/>
          <w:sz w:val="18"/>
          <w:szCs w:val="18"/>
        </w:rPr>
        <w:t xml:space="preserve">Compliance with the BCCA and this Article applies to all Eligible Materials for the Project. </w:t>
      </w:r>
    </w:p>
    <w:p w14:paraId="61EC1A46" w14:textId="77777777" w:rsidR="00DC411E" w:rsidRPr="003176A5" w:rsidRDefault="00DC411E" w:rsidP="6E9F7AD7">
      <w:pPr>
        <w:pStyle w:val="ListParagraph"/>
        <w:shd w:val="clear" w:color="auto" w:fill="FFFFFF" w:themeFill="background1"/>
        <w:ind w:left="630"/>
        <w:textAlignment w:val="baseline"/>
        <w:rPr>
          <w:rFonts w:ascii="Arial" w:hAnsi="Arial" w:cs="Arial"/>
          <w:sz w:val="18"/>
          <w:szCs w:val="18"/>
        </w:rPr>
      </w:pPr>
    </w:p>
    <w:p w14:paraId="39B8CD9E" w14:textId="51A9FE2F" w:rsidR="00DC411E" w:rsidRPr="003176A5" w:rsidRDefault="0001313F" w:rsidP="6E9F7AD7">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t xml:space="preserve">3.12.9.4 </w:t>
      </w:r>
      <w:r w:rsidR="6E9F7AD7" w:rsidRPr="6E9F7AD7">
        <w:rPr>
          <w:rFonts w:ascii="Arial" w:hAnsi="Arial" w:cs="Arial"/>
          <w:sz w:val="18"/>
          <w:szCs w:val="18"/>
        </w:rPr>
        <w:t>Contractor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01B4E63E" w14:textId="77777777" w:rsidR="00DC411E" w:rsidRPr="003176A5" w:rsidRDefault="00DC411E" w:rsidP="6E9F7AD7">
      <w:pPr>
        <w:pStyle w:val="ListParagraph"/>
        <w:shd w:val="clear" w:color="auto" w:fill="FFFFFF" w:themeFill="background1"/>
        <w:ind w:left="630"/>
        <w:textAlignment w:val="baseline"/>
        <w:rPr>
          <w:rFonts w:ascii="Arial" w:hAnsi="Arial" w:cs="Arial"/>
          <w:sz w:val="18"/>
          <w:szCs w:val="18"/>
          <w:bdr w:val="none" w:sz="0" w:space="0" w:color="auto" w:frame="1"/>
        </w:rPr>
      </w:pPr>
    </w:p>
    <w:p w14:paraId="77F651CD" w14:textId="0BE1430C" w:rsidR="00DC411E" w:rsidRPr="003176A5" w:rsidRDefault="0001313F" w:rsidP="6E9F7AD7">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 xml:space="preserve">3.12.9.5 </w:t>
      </w:r>
      <w:r w:rsidR="19F30721" w:rsidRPr="19F30721">
        <w:rPr>
          <w:rFonts w:ascii="Arial" w:hAnsi="Arial" w:cs="Arial"/>
          <w:sz w:val="18"/>
          <w:szCs w:val="18"/>
        </w:rPr>
        <w:t xml:space="preserve">Eligible Materials installed on the Project by Contractor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4E40BEEA" w14:textId="0B817530" w:rsidR="2787C8F2" w:rsidRDefault="2787C8F2" w:rsidP="6E9F7AD7">
      <w:pPr>
        <w:pStyle w:val="ListParagraph"/>
        <w:shd w:val="clear" w:color="auto" w:fill="FFFFFF" w:themeFill="background1"/>
        <w:ind w:left="630"/>
      </w:pPr>
    </w:p>
    <w:p w14:paraId="5CBC456F" w14:textId="42C69CC1" w:rsidR="00DC411E" w:rsidRPr="00034F3A" w:rsidRDefault="0001313F" w:rsidP="58B2C8D0">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3.12.9.6</w:t>
      </w:r>
      <w:r w:rsidR="6E9F7AD7" w:rsidRPr="6E9F7AD7">
        <w:rPr>
          <w:rFonts w:ascii="Arial" w:hAnsi="Arial" w:cs="Arial"/>
          <w:sz w:val="18"/>
          <w:szCs w:val="18"/>
        </w:rPr>
        <w:t xml:space="preserve"> Contractor shall not install any Eligible Materials on the Project until Contractor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Contractor shall be responsible for any losses, expenses, penalties or damages of any type incurred or sustained by University, including but not limited to removal and replacement of Defective Work, which are caused by Contractor’s failure to comply with the requirements of the BCCA or this Article.</w:t>
      </w:r>
    </w:p>
    <w:p w14:paraId="3E3EA3EF" w14:textId="0CF82A6E" w:rsidR="74CBF6C9" w:rsidRDefault="74CBF6C9" w:rsidP="74CBF6C9">
      <w:pPr>
        <w:pStyle w:val="ListParagraph"/>
        <w:shd w:val="clear" w:color="auto" w:fill="FFFFFF" w:themeFill="background1"/>
        <w:ind w:left="630"/>
      </w:pPr>
    </w:p>
    <w:p w14:paraId="3DC096C1" w14:textId="135BBDFF" w:rsidR="00DC411E" w:rsidRPr="0001313F" w:rsidRDefault="19F30721" w:rsidP="0001313F">
      <w:pPr>
        <w:pStyle w:val="ListParagraph"/>
        <w:shd w:val="clear" w:color="auto" w:fill="FFFFFF" w:themeFill="background1"/>
        <w:ind w:left="630"/>
        <w:rPr>
          <w:rFonts w:ascii="Arial" w:hAnsi="Arial" w:cs="Arial"/>
          <w:sz w:val="18"/>
          <w:szCs w:val="18"/>
        </w:rPr>
      </w:pPr>
      <w:r w:rsidRPr="19F30721">
        <w:rPr>
          <w:rFonts w:ascii="Arial" w:hAnsi="Arial" w:cs="Arial"/>
          <w:sz w:val="18"/>
          <w:szCs w:val="18"/>
        </w:rPr>
        <w:t xml:space="preserve">3.12.9.7. Eligible exemptions may be approved with submission of a UC BCCA Exemption Form for qualifying exemptions as noted in the </w:t>
      </w:r>
      <w:r w:rsidRPr="0001313F">
        <w:rPr>
          <w:rFonts w:ascii="Arial" w:hAnsi="Arial" w:cs="Arial"/>
          <w:b/>
          <w:sz w:val="18"/>
          <w:szCs w:val="18"/>
        </w:rPr>
        <w:t>Facility Manual.</w:t>
      </w:r>
      <w:r w:rsidRPr="19F30721">
        <w:rPr>
          <w:rFonts w:ascii="Arial" w:hAnsi="Arial" w:cs="Arial"/>
          <w:sz w:val="18"/>
          <w:szCs w:val="18"/>
        </w:rPr>
        <w:t xml:space="preserve"> </w:t>
      </w:r>
    </w:p>
    <w:p w14:paraId="20644561" w14:textId="77777777" w:rsidR="00E963FC" w:rsidRDefault="00E963FC" w:rsidP="008C560C">
      <w:pPr>
        <w:jc w:val="both"/>
        <w:rPr>
          <w:rFonts w:ascii="Arial" w:hAnsi="Arial"/>
          <w:b/>
          <w:sz w:val="20"/>
          <w:szCs w:val="20"/>
        </w:rPr>
      </w:pPr>
    </w:p>
    <w:p w14:paraId="41C656DB" w14:textId="77777777" w:rsidR="008C560C" w:rsidRPr="00D00E8A" w:rsidRDefault="00E963FC" w:rsidP="008C560C">
      <w:pPr>
        <w:jc w:val="both"/>
        <w:rPr>
          <w:rFonts w:ascii="Arial" w:hAnsi="Arial"/>
          <w:b/>
          <w:sz w:val="20"/>
          <w:szCs w:val="20"/>
        </w:rPr>
      </w:pPr>
      <w:r>
        <w:rPr>
          <w:rFonts w:ascii="Arial" w:hAnsi="Arial"/>
          <w:b/>
          <w:sz w:val="20"/>
          <w:szCs w:val="20"/>
        </w:rPr>
        <w:t>2.</w:t>
      </w:r>
      <w:r>
        <w:rPr>
          <w:rFonts w:ascii="Arial" w:hAnsi="Arial"/>
          <w:b/>
          <w:sz w:val="20"/>
          <w:szCs w:val="20"/>
        </w:rPr>
        <w:tab/>
      </w:r>
      <w:r w:rsidR="008C560C" w:rsidRPr="00D00E8A">
        <w:rPr>
          <w:rFonts w:ascii="Arial" w:hAnsi="Arial"/>
          <w:b/>
          <w:sz w:val="20"/>
          <w:szCs w:val="20"/>
        </w:rPr>
        <w:t>MODIFICATION OF ARTICLE 8 – CONTRACT TIME</w:t>
      </w:r>
    </w:p>
    <w:p w14:paraId="70FEE75F" w14:textId="77777777" w:rsidR="008C560C" w:rsidRPr="009B1C62" w:rsidRDefault="008C560C" w:rsidP="008C560C">
      <w:pPr>
        <w:jc w:val="both"/>
        <w:rPr>
          <w:rFonts w:ascii="Arial" w:hAnsi="Arial"/>
          <w:sz w:val="18"/>
          <w:szCs w:val="18"/>
        </w:rPr>
      </w:pPr>
    </w:p>
    <w:p w14:paraId="7DFF2337" w14:textId="77777777" w:rsidR="008C560C" w:rsidRPr="009B1C62" w:rsidRDefault="00211066" w:rsidP="008C560C">
      <w:pPr>
        <w:jc w:val="both"/>
        <w:rPr>
          <w:rFonts w:ascii="Arial" w:hAnsi="Arial"/>
          <w:sz w:val="18"/>
          <w:szCs w:val="18"/>
        </w:rPr>
      </w:pPr>
      <w:r>
        <w:rPr>
          <w:rFonts w:ascii="Arial" w:hAnsi="Arial"/>
          <w:sz w:val="18"/>
          <w:szCs w:val="18"/>
        </w:rPr>
        <w:t>Adverse</w:t>
      </w:r>
      <w:r w:rsidR="008C560C" w:rsidRPr="009B1C62">
        <w:rPr>
          <w:rFonts w:ascii="Arial" w:hAnsi="Arial"/>
          <w:sz w:val="18"/>
          <w:szCs w:val="18"/>
        </w:rPr>
        <w:t xml:space="preserve"> </w:t>
      </w:r>
      <w:r w:rsidR="00203F7D">
        <w:rPr>
          <w:rFonts w:ascii="Arial" w:hAnsi="Arial"/>
          <w:sz w:val="18"/>
          <w:szCs w:val="18"/>
        </w:rPr>
        <w:t>W</w:t>
      </w:r>
      <w:r w:rsidR="008C560C" w:rsidRPr="009B1C62">
        <w:rPr>
          <w:rFonts w:ascii="Arial" w:hAnsi="Arial"/>
          <w:sz w:val="18"/>
          <w:szCs w:val="18"/>
        </w:rPr>
        <w:t>eather in excess of the following number of days will be granted a Contract Time extension pursuant to Article 8.4 of the General Conditions:</w:t>
      </w:r>
    </w:p>
    <w:p w14:paraId="3FF6F0FD" w14:textId="77777777" w:rsidR="008C560C" w:rsidRPr="009B1C62" w:rsidRDefault="008C560C" w:rsidP="008C560C">
      <w:pPr>
        <w:rPr>
          <w:rFonts w:ascii="Arial" w:hAnsi="Arial"/>
          <w:sz w:val="18"/>
          <w:szCs w:val="18"/>
        </w:rPr>
      </w:pPr>
    </w:p>
    <w:p w14:paraId="7F87E50F" w14:textId="77777777" w:rsidR="008C560C" w:rsidRPr="009B1C62" w:rsidRDefault="008C560C" w:rsidP="008C560C">
      <w:pPr>
        <w:tabs>
          <w:tab w:val="left" w:pos="1800"/>
        </w:tabs>
        <w:autoSpaceDE w:val="0"/>
        <w:autoSpaceDN w:val="0"/>
        <w:adjustRightInd w:val="0"/>
        <w:ind w:firstLine="720"/>
        <w:rPr>
          <w:rFonts w:ascii="Arial" w:hAnsi="Arial" w:cs="Arial"/>
          <w:sz w:val="18"/>
          <w:szCs w:val="18"/>
          <w:highlight w:val="lightGray"/>
        </w:rPr>
      </w:pPr>
      <w:r w:rsidRPr="009B1C62">
        <w:rPr>
          <w:rFonts w:ascii="Arial" w:hAnsi="Arial" w:cs="Arial"/>
          <w:sz w:val="18"/>
          <w:szCs w:val="18"/>
          <w:highlight w:val="lightGray"/>
        </w:rPr>
        <w:lastRenderedPageBreak/>
        <w:t>Example 1 {If facility elects to specify days on a monthly basis}</w:t>
      </w:r>
    </w:p>
    <w:p w14:paraId="1B6B77C6" w14:textId="77777777" w:rsidR="008C560C" w:rsidRPr="009B1C62" w:rsidRDefault="008C560C" w:rsidP="008C560C">
      <w:pPr>
        <w:tabs>
          <w:tab w:val="left" w:pos="1800"/>
        </w:tabs>
        <w:autoSpaceDE w:val="0"/>
        <w:autoSpaceDN w:val="0"/>
        <w:adjustRightInd w:val="0"/>
        <w:ind w:firstLine="720"/>
        <w:rPr>
          <w:rFonts w:ascii="Arial" w:hAnsi="Arial" w:cs="Arial"/>
          <w:sz w:val="18"/>
          <w:szCs w:val="18"/>
          <w:highlight w:val="lightGray"/>
        </w:rPr>
      </w:pPr>
      <w:r w:rsidRPr="009B1C62">
        <w:rPr>
          <w:rFonts w:ascii="Arial" w:hAnsi="Arial" w:cs="Arial"/>
          <w:sz w:val="18"/>
          <w:szCs w:val="18"/>
          <w:highlight w:val="lightGray"/>
        </w:rPr>
        <w:t xml:space="preserve">   </w:t>
      </w:r>
      <w:r w:rsidRPr="009B1C62">
        <w:rPr>
          <w:rFonts w:ascii="Arial" w:hAnsi="Arial" w:cs="Arial"/>
          <w:sz w:val="18"/>
          <w:szCs w:val="18"/>
          <w:highlight w:val="lightGray"/>
        </w:rPr>
        <w:tab/>
        <w:t>January - 6 days</w:t>
      </w:r>
    </w:p>
    <w:p w14:paraId="04DE9C35" w14:textId="77777777" w:rsidR="008C560C" w:rsidRPr="009B1C62" w:rsidRDefault="008C560C" w:rsidP="008C560C">
      <w:pPr>
        <w:autoSpaceDE w:val="0"/>
        <w:autoSpaceDN w:val="0"/>
        <w:adjustRightInd w:val="0"/>
        <w:ind w:left="1440" w:firstLine="360"/>
        <w:rPr>
          <w:rFonts w:ascii="Arial" w:hAnsi="Arial" w:cs="Arial"/>
          <w:sz w:val="18"/>
          <w:szCs w:val="18"/>
        </w:rPr>
      </w:pPr>
      <w:r w:rsidRPr="009B1C62">
        <w:rPr>
          <w:rFonts w:ascii="Arial" w:hAnsi="Arial" w:cs="Arial"/>
          <w:sz w:val="18"/>
          <w:szCs w:val="18"/>
          <w:highlight w:val="lightGray"/>
        </w:rPr>
        <w:t>February - 6 days, etc.</w:t>
      </w:r>
    </w:p>
    <w:p w14:paraId="6B1B5659" w14:textId="77777777" w:rsidR="008C560C" w:rsidRPr="009B1C62" w:rsidRDefault="008C560C" w:rsidP="008C560C">
      <w:pPr>
        <w:autoSpaceDE w:val="0"/>
        <w:autoSpaceDN w:val="0"/>
        <w:adjustRightInd w:val="0"/>
        <w:ind w:left="1440" w:hanging="720"/>
        <w:rPr>
          <w:rFonts w:ascii="Arial" w:hAnsi="Arial" w:cs="Arial"/>
          <w:sz w:val="18"/>
          <w:szCs w:val="18"/>
          <w:highlight w:val="lightGray"/>
        </w:rPr>
      </w:pPr>
      <w:r w:rsidRPr="009B1C62">
        <w:rPr>
          <w:rFonts w:ascii="Arial" w:hAnsi="Arial" w:cs="Arial"/>
          <w:sz w:val="18"/>
          <w:szCs w:val="18"/>
          <w:highlight w:val="lightGray"/>
        </w:rPr>
        <w:t>Example 2 {If facility elects to specify a total number of days for the entire project}</w:t>
      </w:r>
    </w:p>
    <w:p w14:paraId="12CC7DE9" w14:textId="77777777" w:rsidR="008C560C" w:rsidRPr="009B1C62" w:rsidRDefault="008C560C" w:rsidP="008C560C">
      <w:pPr>
        <w:autoSpaceDE w:val="0"/>
        <w:autoSpaceDN w:val="0"/>
        <w:adjustRightInd w:val="0"/>
        <w:ind w:left="1440" w:hanging="720"/>
        <w:rPr>
          <w:rFonts w:ascii="Arial" w:hAnsi="Arial" w:cs="Arial"/>
          <w:sz w:val="18"/>
          <w:szCs w:val="18"/>
        </w:rPr>
      </w:pPr>
      <w:r w:rsidRPr="009B1C62">
        <w:rPr>
          <w:rFonts w:ascii="Arial" w:hAnsi="Arial" w:cs="Arial"/>
          <w:sz w:val="18"/>
          <w:szCs w:val="18"/>
          <w:highlight w:val="lightGray"/>
        </w:rPr>
        <w:tab/>
        <w:t xml:space="preserve">      Total Number of days – 27 days</w:t>
      </w:r>
    </w:p>
    <w:p w14:paraId="4A070493" w14:textId="77777777" w:rsidR="008C560C" w:rsidRDefault="008C560C" w:rsidP="008C560C">
      <w:pPr>
        <w:pStyle w:val="HTMLBody"/>
        <w:widowControl w:val="0"/>
        <w:ind w:firstLine="720"/>
        <w:rPr>
          <w:rFonts w:ascii="Helvetica" w:hAnsi="Helvetica"/>
        </w:rPr>
      </w:pPr>
    </w:p>
    <w:p w14:paraId="0A474656" w14:textId="77777777" w:rsidR="004D4C66" w:rsidRDefault="004D4C66">
      <w:pPr>
        <w:pStyle w:val="Header"/>
        <w:tabs>
          <w:tab w:val="left" w:pos="720"/>
        </w:tabs>
        <w:spacing w:after="120"/>
        <w:ind w:left="720" w:hanging="720"/>
        <w:jc w:val="both"/>
        <w:rPr>
          <w:rFonts w:ascii="Arial" w:hAnsi="Arial" w:cs="Arial"/>
          <w:sz w:val="20"/>
        </w:rPr>
      </w:pPr>
    </w:p>
    <w:p w14:paraId="6B61F6EE" w14:textId="6F30DFA0" w:rsidR="002219E3" w:rsidRDefault="002219E3">
      <w:pPr>
        <w:pStyle w:val="Header"/>
        <w:tabs>
          <w:tab w:val="left" w:pos="720"/>
        </w:tabs>
        <w:spacing w:after="120"/>
        <w:ind w:left="720" w:hanging="720"/>
        <w:jc w:val="both"/>
        <w:rPr>
          <w:rFonts w:ascii="Arial" w:hAnsi="Arial" w:cs="Arial"/>
          <w:b/>
          <w:sz w:val="20"/>
        </w:rPr>
      </w:pPr>
      <w:r>
        <w:rPr>
          <w:rFonts w:ascii="Arial" w:hAnsi="Arial" w:cs="Arial"/>
          <w:b/>
          <w:sz w:val="20"/>
        </w:rPr>
        <w:t xml:space="preserve"> </w:t>
      </w:r>
      <w:r w:rsidR="00170D02">
        <w:rPr>
          <w:rFonts w:ascii="Arial" w:hAnsi="Arial" w:cs="Arial"/>
          <w:b/>
          <w:sz w:val="20"/>
        </w:rPr>
        <w:t>3.</w:t>
      </w:r>
      <w:r>
        <w:rPr>
          <w:rFonts w:ascii="Arial" w:hAnsi="Arial" w:cs="Arial"/>
          <w:b/>
          <w:sz w:val="20"/>
        </w:rPr>
        <w:tab/>
        <w:t>MODIFICATION OF GENERAL CONDITIONS, ARTICLE 11 – INSURANCE AND BONDS</w:t>
      </w:r>
    </w:p>
    <w:p w14:paraId="284AF050" w14:textId="77777777" w:rsidR="002219E3" w:rsidRDefault="00AB39E5">
      <w:pPr>
        <w:pStyle w:val="HTMLBody"/>
        <w:jc w:val="both"/>
      </w:pPr>
      <w:r>
        <w:t>1.</w:t>
      </w:r>
      <w:r>
        <w:tab/>
      </w:r>
      <w:r w:rsidR="002219E3">
        <w:t xml:space="preserve">Contractor shall furnish and maintain insurance in the amounts below. </w:t>
      </w:r>
    </w:p>
    <w:p w14:paraId="5DF1FD9C" w14:textId="77777777" w:rsidR="002219E3" w:rsidRDefault="002219E3">
      <w:pPr>
        <w:pStyle w:val="HTMLBody"/>
        <w:jc w:val="both"/>
        <w:rPr>
          <w:sz w:val="18"/>
        </w:rPr>
      </w:pPr>
    </w:p>
    <w:p w14:paraId="279B2DA1" w14:textId="77777777" w:rsidR="002219E3" w:rsidRDefault="002219E3">
      <w:pPr>
        <w:pStyle w:val="HTMLBody"/>
        <w:jc w:val="both"/>
        <w:rPr>
          <w:rFonts w:cs="Arial"/>
          <w:bCs/>
          <w:sz w:val="18"/>
        </w:rPr>
      </w:pPr>
    </w:p>
    <w:tbl>
      <w:tblPr>
        <w:tblW w:w="0" w:type="auto"/>
        <w:tblInd w:w="828" w:type="dxa"/>
        <w:tblLayout w:type="fixed"/>
        <w:tblLook w:val="0000" w:firstRow="0" w:lastRow="0" w:firstColumn="0" w:lastColumn="0" w:noHBand="0" w:noVBand="0"/>
      </w:tblPr>
      <w:tblGrid>
        <w:gridCol w:w="990"/>
        <w:gridCol w:w="4230"/>
        <w:gridCol w:w="2520"/>
      </w:tblGrid>
      <w:tr w:rsidR="002219E3" w14:paraId="27F0888E" w14:textId="77777777">
        <w:tc>
          <w:tcPr>
            <w:tcW w:w="5220" w:type="dxa"/>
            <w:gridSpan w:val="2"/>
          </w:tcPr>
          <w:p w14:paraId="073238CE" w14:textId="77777777" w:rsidR="002219E3" w:rsidRDefault="002219E3">
            <w:pPr>
              <w:pStyle w:val="HTMLBody"/>
              <w:jc w:val="both"/>
              <w:rPr>
                <w:sz w:val="18"/>
              </w:rPr>
            </w:pPr>
            <w:r>
              <w:rPr>
                <w:sz w:val="18"/>
              </w:rPr>
              <w:t xml:space="preserve">The insurance required by 11.1.2.1 and 11.1.2.2 shall be (i) issued by companies with a Best rating of A- or better, and a financial classification of VIII or better (or an equivalent rating by Standard &amp; Poor or Moody's) </w:t>
            </w:r>
            <w:r>
              <w:rPr>
                <w:rFonts w:cs="Arial"/>
                <w:sz w:val="18"/>
              </w:rPr>
              <w:t>or (ii) g</w:t>
            </w:r>
            <w:r>
              <w:rPr>
                <w:rFonts w:cs="Arial"/>
                <w:sz w:val="18"/>
                <w:szCs w:val="18"/>
              </w:rPr>
              <w:t>uaranteed, under terms consented to by the University (such consent to not be unreasonably withheld), by companies with a Best rating of A- or better, and a financial classification of VIII or better (or an equivalent rating by Standard &amp; Poor or Moody's)</w:t>
            </w:r>
            <w:r>
              <w:rPr>
                <w:rFonts w:cs="Arial"/>
                <w:sz w:val="18"/>
              </w:rPr>
              <w:t>. Such insurance shall be</w:t>
            </w:r>
            <w:r>
              <w:rPr>
                <w:sz w:val="18"/>
              </w:rPr>
              <w:t xml:space="preserve"> written for not less than the following:</w:t>
            </w:r>
          </w:p>
          <w:p w14:paraId="2CB9FCF8" w14:textId="77777777" w:rsidR="002219E3" w:rsidRDefault="002219E3">
            <w:pPr>
              <w:spacing w:after="60"/>
              <w:jc w:val="both"/>
              <w:rPr>
                <w:rFonts w:ascii="Arial" w:hAnsi="Arial" w:cs="Arial"/>
                <w:bCs/>
                <w:sz w:val="18"/>
              </w:rPr>
            </w:pPr>
          </w:p>
        </w:tc>
        <w:tc>
          <w:tcPr>
            <w:tcW w:w="2520" w:type="dxa"/>
          </w:tcPr>
          <w:p w14:paraId="762A9087" w14:textId="77777777" w:rsidR="002219E3" w:rsidRDefault="002219E3">
            <w:pPr>
              <w:spacing w:after="60"/>
              <w:jc w:val="both"/>
              <w:rPr>
                <w:rFonts w:ascii="Arial" w:hAnsi="Arial" w:cs="Arial"/>
                <w:bCs/>
                <w:sz w:val="18"/>
                <w:u w:val="single"/>
              </w:rPr>
            </w:pPr>
          </w:p>
          <w:p w14:paraId="59F79476" w14:textId="77777777" w:rsidR="002219E3" w:rsidRDefault="002219E3">
            <w:pPr>
              <w:spacing w:after="60"/>
              <w:jc w:val="both"/>
              <w:rPr>
                <w:rFonts w:ascii="Arial" w:hAnsi="Arial" w:cs="Arial"/>
                <w:bCs/>
                <w:sz w:val="18"/>
                <w:u w:val="single"/>
              </w:rPr>
            </w:pPr>
          </w:p>
          <w:p w14:paraId="0A0751CE" w14:textId="77777777" w:rsidR="002219E3" w:rsidRDefault="002219E3">
            <w:pPr>
              <w:spacing w:after="60"/>
              <w:jc w:val="both"/>
              <w:rPr>
                <w:rFonts w:ascii="Arial" w:hAnsi="Arial" w:cs="Arial"/>
                <w:bCs/>
                <w:sz w:val="18"/>
                <w:u w:val="single"/>
              </w:rPr>
            </w:pPr>
          </w:p>
          <w:p w14:paraId="55DA04A1" w14:textId="77777777" w:rsidR="002219E3" w:rsidRDefault="002219E3">
            <w:pPr>
              <w:pStyle w:val="Heading2"/>
            </w:pPr>
            <w:r>
              <w:t>Minimum Requirement</w:t>
            </w:r>
          </w:p>
        </w:tc>
      </w:tr>
      <w:tr w:rsidR="002219E3" w14:paraId="34E501C4" w14:textId="77777777">
        <w:trPr>
          <w:cantSplit/>
        </w:trPr>
        <w:tc>
          <w:tcPr>
            <w:tcW w:w="990" w:type="dxa"/>
            <w:vMerge w:val="restart"/>
          </w:tcPr>
          <w:p w14:paraId="51B370EC" w14:textId="77777777" w:rsidR="002219E3" w:rsidRDefault="002219E3">
            <w:pPr>
              <w:spacing w:after="100" w:afterAutospacing="1"/>
              <w:rPr>
                <w:rFonts w:ascii="Arial" w:hAnsi="Arial" w:cs="Arial"/>
                <w:bCs/>
                <w:sz w:val="18"/>
              </w:rPr>
            </w:pPr>
            <w:r>
              <w:rPr>
                <w:rFonts w:ascii="Arial" w:hAnsi="Arial" w:cs="Arial"/>
                <w:bCs/>
                <w:sz w:val="18"/>
              </w:rPr>
              <w:t>11.1.2.1</w:t>
            </w:r>
          </w:p>
        </w:tc>
        <w:tc>
          <w:tcPr>
            <w:tcW w:w="4230" w:type="dxa"/>
          </w:tcPr>
          <w:p w14:paraId="6BFFF68F" w14:textId="77777777" w:rsidR="002219E3" w:rsidRDefault="002219E3" w:rsidP="0036550F">
            <w:pPr>
              <w:spacing w:after="100" w:afterAutospacing="1"/>
              <w:rPr>
                <w:rFonts w:ascii="Arial" w:hAnsi="Arial" w:cs="Arial"/>
                <w:bCs/>
                <w:sz w:val="18"/>
              </w:rPr>
            </w:pPr>
            <w:r>
              <w:rPr>
                <w:rFonts w:ascii="Arial" w:hAnsi="Arial" w:cs="Arial"/>
                <w:bCs/>
                <w:sz w:val="18"/>
              </w:rPr>
              <w:t>Commercial General Liability Insurance-Limits of Liability</w:t>
            </w:r>
          </w:p>
        </w:tc>
        <w:tc>
          <w:tcPr>
            <w:tcW w:w="2520" w:type="dxa"/>
          </w:tcPr>
          <w:p w14:paraId="55A2AA35" w14:textId="77777777" w:rsidR="002219E3" w:rsidRDefault="002219E3">
            <w:pPr>
              <w:spacing w:after="100" w:afterAutospacing="1"/>
              <w:rPr>
                <w:rFonts w:ascii="Arial" w:hAnsi="Arial" w:cs="Arial"/>
                <w:bCs/>
                <w:sz w:val="18"/>
              </w:rPr>
            </w:pPr>
          </w:p>
          <w:p w14:paraId="5C68A093" w14:textId="77777777" w:rsidR="002219E3" w:rsidRDefault="002219E3">
            <w:pPr>
              <w:spacing w:after="100" w:afterAutospacing="1"/>
              <w:rPr>
                <w:rFonts w:ascii="Arial" w:hAnsi="Arial" w:cs="Arial"/>
                <w:bCs/>
                <w:sz w:val="18"/>
              </w:rPr>
            </w:pPr>
          </w:p>
        </w:tc>
      </w:tr>
      <w:tr w:rsidR="002219E3" w14:paraId="37F027E6" w14:textId="77777777">
        <w:trPr>
          <w:cantSplit/>
        </w:trPr>
        <w:tc>
          <w:tcPr>
            <w:tcW w:w="990" w:type="dxa"/>
            <w:vMerge/>
            <w:vAlign w:val="center"/>
          </w:tcPr>
          <w:p w14:paraId="5081984A" w14:textId="77777777" w:rsidR="002219E3" w:rsidRDefault="002219E3">
            <w:pPr>
              <w:rPr>
                <w:rFonts w:ascii="Arial" w:hAnsi="Arial" w:cs="Arial"/>
                <w:bCs/>
                <w:sz w:val="18"/>
              </w:rPr>
            </w:pPr>
          </w:p>
        </w:tc>
        <w:tc>
          <w:tcPr>
            <w:tcW w:w="4230" w:type="dxa"/>
          </w:tcPr>
          <w:p w14:paraId="16BC31CA" w14:textId="77777777" w:rsidR="002219E3" w:rsidRDefault="002219E3">
            <w:pPr>
              <w:spacing w:after="120"/>
              <w:rPr>
                <w:rFonts w:ascii="Arial" w:hAnsi="Arial" w:cs="Arial"/>
                <w:bCs/>
                <w:sz w:val="18"/>
              </w:rPr>
            </w:pPr>
            <w:r>
              <w:rPr>
                <w:rFonts w:ascii="Arial" w:hAnsi="Arial" w:cs="Arial"/>
                <w:bCs/>
                <w:sz w:val="18"/>
              </w:rPr>
              <w:t>Each Occurrence-Combined Single Limit for Bodily Injury and Property</w:t>
            </w:r>
          </w:p>
        </w:tc>
        <w:tc>
          <w:tcPr>
            <w:tcW w:w="2520" w:type="dxa"/>
          </w:tcPr>
          <w:p w14:paraId="4CCEE33B"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06352501" w14:textId="77777777">
        <w:trPr>
          <w:cantSplit/>
        </w:trPr>
        <w:tc>
          <w:tcPr>
            <w:tcW w:w="990" w:type="dxa"/>
            <w:vMerge/>
            <w:vAlign w:val="center"/>
          </w:tcPr>
          <w:p w14:paraId="133777C0" w14:textId="77777777" w:rsidR="002219E3" w:rsidRDefault="002219E3">
            <w:pPr>
              <w:rPr>
                <w:rFonts w:ascii="Arial" w:hAnsi="Arial" w:cs="Arial"/>
                <w:bCs/>
                <w:sz w:val="18"/>
              </w:rPr>
            </w:pPr>
          </w:p>
        </w:tc>
        <w:tc>
          <w:tcPr>
            <w:tcW w:w="4230" w:type="dxa"/>
          </w:tcPr>
          <w:p w14:paraId="51F9C861" w14:textId="77777777" w:rsidR="002219E3" w:rsidRDefault="002219E3">
            <w:pPr>
              <w:spacing w:after="120"/>
              <w:rPr>
                <w:rFonts w:ascii="Arial" w:hAnsi="Arial" w:cs="Arial"/>
                <w:bCs/>
                <w:sz w:val="18"/>
              </w:rPr>
            </w:pPr>
            <w:r>
              <w:rPr>
                <w:rFonts w:ascii="Arial" w:hAnsi="Arial" w:cs="Arial"/>
                <w:bCs/>
                <w:sz w:val="18"/>
              </w:rPr>
              <w:t>Products-Completed Operations Aggregate</w:t>
            </w:r>
          </w:p>
        </w:tc>
        <w:tc>
          <w:tcPr>
            <w:tcW w:w="2520" w:type="dxa"/>
          </w:tcPr>
          <w:p w14:paraId="768923F3"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452D4BDD" w14:textId="77777777">
        <w:trPr>
          <w:cantSplit/>
        </w:trPr>
        <w:tc>
          <w:tcPr>
            <w:tcW w:w="990" w:type="dxa"/>
            <w:vMerge/>
            <w:vAlign w:val="center"/>
          </w:tcPr>
          <w:p w14:paraId="3FD9576D" w14:textId="77777777" w:rsidR="002219E3" w:rsidRDefault="002219E3">
            <w:pPr>
              <w:rPr>
                <w:rFonts w:ascii="Arial" w:hAnsi="Arial" w:cs="Arial"/>
                <w:bCs/>
                <w:sz w:val="18"/>
              </w:rPr>
            </w:pPr>
          </w:p>
        </w:tc>
        <w:tc>
          <w:tcPr>
            <w:tcW w:w="4230" w:type="dxa"/>
          </w:tcPr>
          <w:p w14:paraId="0FFBD60E" w14:textId="77777777" w:rsidR="002219E3" w:rsidRDefault="002219E3">
            <w:pPr>
              <w:spacing w:after="120"/>
              <w:rPr>
                <w:rFonts w:ascii="Arial" w:hAnsi="Arial" w:cs="Arial"/>
                <w:bCs/>
                <w:sz w:val="18"/>
              </w:rPr>
            </w:pPr>
            <w:r>
              <w:rPr>
                <w:rFonts w:ascii="Arial" w:hAnsi="Arial" w:cs="Arial"/>
                <w:bCs/>
                <w:sz w:val="18"/>
              </w:rPr>
              <w:t>Personal and Advertising Injury</w:t>
            </w:r>
          </w:p>
        </w:tc>
        <w:tc>
          <w:tcPr>
            <w:tcW w:w="2520" w:type="dxa"/>
          </w:tcPr>
          <w:p w14:paraId="4B4F8850"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41AAE4DE" w14:textId="77777777">
        <w:trPr>
          <w:cantSplit/>
        </w:trPr>
        <w:tc>
          <w:tcPr>
            <w:tcW w:w="990" w:type="dxa"/>
            <w:vMerge/>
            <w:vAlign w:val="center"/>
          </w:tcPr>
          <w:p w14:paraId="75C43F37" w14:textId="77777777" w:rsidR="002219E3" w:rsidRDefault="002219E3">
            <w:pPr>
              <w:rPr>
                <w:rFonts w:ascii="Arial" w:hAnsi="Arial" w:cs="Arial"/>
                <w:bCs/>
                <w:sz w:val="18"/>
              </w:rPr>
            </w:pPr>
          </w:p>
        </w:tc>
        <w:tc>
          <w:tcPr>
            <w:tcW w:w="4230" w:type="dxa"/>
          </w:tcPr>
          <w:p w14:paraId="04BA0A55" w14:textId="77777777" w:rsidR="002219E3" w:rsidRDefault="002219E3">
            <w:pPr>
              <w:spacing w:after="120"/>
              <w:rPr>
                <w:rFonts w:ascii="Arial" w:hAnsi="Arial" w:cs="Arial"/>
                <w:bCs/>
                <w:sz w:val="18"/>
              </w:rPr>
            </w:pPr>
            <w:r>
              <w:rPr>
                <w:rFonts w:ascii="Arial" w:hAnsi="Arial" w:cs="Arial"/>
                <w:bCs/>
                <w:sz w:val="18"/>
              </w:rPr>
              <w:t>General Aggregate</w:t>
            </w:r>
          </w:p>
        </w:tc>
        <w:tc>
          <w:tcPr>
            <w:tcW w:w="2520" w:type="dxa"/>
          </w:tcPr>
          <w:p w14:paraId="702B2156"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020DACF3" w14:textId="77777777">
        <w:trPr>
          <w:cantSplit/>
        </w:trPr>
        <w:tc>
          <w:tcPr>
            <w:tcW w:w="990" w:type="dxa"/>
            <w:vMerge w:val="restart"/>
          </w:tcPr>
          <w:p w14:paraId="541ADF9B" w14:textId="77777777" w:rsidR="002219E3" w:rsidRDefault="002219E3">
            <w:pPr>
              <w:keepNext/>
              <w:keepLines/>
              <w:spacing w:after="100" w:afterAutospacing="1"/>
              <w:jc w:val="both"/>
              <w:rPr>
                <w:rFonts w:ascii="Arial" w:hAnsi="Arial" w:cs="Arial"/>
                <w:bCs/>
                <w:sz w:val="18"/>
              </w:rPr>
            </w:pPr>
            <w:r>
              <w:rPr>
                <w:rFonts w:ascii="Arial" w:hAnsi="Arial" w:cs="Arial"/>
                <w:bCs/>
                <w:sz w:val="18"/>
              </w:rPr>
              <w:t>11.1.2.2</w:t>
            </w:r>
          </w:p>
        </w:tc>
        <w:tc>
          <w:tcPr>
            <w:tcW w:w="4230" w:type="dxa"/>
          </w:tcPr>
          <w:p w14:paraId="260117AD" w14:textId="77777777" w:rsidR="002219E3" w:rsidRDefault="002219E3">
            <w:pPr>
              <w:keepNext/>
              <w:keepLines/>
              <w:spacing w:after="100" w:afterAutospacing="1"/>
              <w:rPr>
                <w:rFonts w:ascii="Arial" w:hAnsi="Arial" w:cs="Arial"/>
                <w:bCs/>
                <w:sz w:val="18"/>
              </w:rPr>
            </w:pPr>
            <w:r>
              <w:rPr>
                <w:rFonts w:ascii="Arial" w:hAnsi="Arial" w:cs="Arial"/>
                <w:bCs/>
                <w:sz w:val="18"/>
              </w:rPr>
              <w:t>Business Automobile Liability Insurance-Limits of Liability</w:t>
            </w:r>
          </w:p>
        </w:tc>
        <w:tc>
          <w:tcPr>
            <w:tcW w:w="2520" w:type="dxa"/>
          </w:tcPr>
          <w:p w14:paraId="12F5FD93" w14:textId="77777777" w:rsidR="002219E3" w:rsidRDefault="002219E3">
            <w:pPr>
              <w:spacing w:after="100" w:afterAutospacing="1"/>
              <w:jc w:val="both"/>
              <w:rPr>
                <w:rFonts w:ascii="Arial" w:hAnsi="Arial" w:cs="Arial"/>
                <w:bCs/>
                <w:sz w:val="18"/>
                <w:u w:val="single"/>
              </w:rPr>
            </w:pPr>
          </w:p>
        </w:tc>
      </w:tr>
      <w:tr w:rsidR="002219E3" w14:paraId="747EE455" w14:textId="77777777">
        <w:trPr>
          <w:cantSplit/>
        </w:trPr>
        <w:tc>
          <w:tcPr>
            <w:tcW w:w="990" w:type="dxa"/>
            <w:vMerge/>
            <w:vAlign w:val="center"/>
          </w:tcPr>
          <w:p w14:paraId="61B090C3" w14:textId="77777777" w:rsidR="002219E3" w:rsidRDefault="002219E3">
            <w:pPr>
              <w:rPr>
                <w:rFonts w:ascii="Arial" w:hAnsi="Arial" w:cs="Arial"/>
                <w:bCs/>
                <w:sz w:val="18"/>
              </w:rPr>
            </w:pPr>
          </w:p>
        </w:tc>
        <w:tc>
          <w:tcPr>
            <w:tcW w:w="4230" w:type="dxa"/>
          </w:tcPr>
          <w:p w14:paraId="4DAE624E" w14:textId="77777777" w:rsidR="002219E3" w:rsidRDefault="002219E3">
            <w:pPr>
              <w:keepNext/>
              <w:keepLines/>
              <w:spacing w:after="120"/>
              <w:rPr>
                <w:rFonts w:ascii="Arial" w:hAnsi="Arial" w:cs="Arial"/>
                <w:bCs/>
                <w:sz w:val="18"/>
              </w:rPr>
            </w:pPr>
            <w:r>
              <w:rPr>
                <w:rFonts w:ascii="Arial" w:hAnsi="Arial" w:cs="Arial"/>
                <w:bCs/>
                <w:sz w:val="18"/>
              </w:rPr>
              <w:t>Each Accident-Combined Single Limit for Bodily Injury and Property Damage</w:t>
            </w:r>
          </w:p>
        </w:tc>
        <w:tc>
          <w:tcPr>
            <w:tcW w:w="2520" w:type="dxa"/>
          </w:tcPr>
          <w:p w14:paraId="35FE3689" w14:textId="77777777" w:rsidR="002219E3" w:rsidRDefault="002219E3">
            <w:pPr>
              <w:spacing w:after="120"/>
              <w:jc w:val="center"/>
              <w:rPr>
                <w:rFonts w:ascii="Arial" w:hAnsi="Arial" w:cs="Arial"/>
                <w:bCs/>
                <w:sz w:val="18"/>
                <w:u w:val="single"/>
              </w:rPr>
            </w:pPr>
            <w:r>
              <w:rPr>
                <w:rFonts w:ascii="Arial" w:hAnsi="Arial" w:cs="Arial"/>
                <w:bCs/>
                <w:sz w:val="18"/>
                <w:highlight w:val="lightGray"/>
                <w:u w:val="single"/>
              </w:rPr>
              <w:t>$ AMOUNT</w:t>
            </w:r>
          </w:p>
        </w:tc>
      </w:tr>
      <w:tr w:rsidR="002219E3" w14:paraId="2171CF95" w14:textId="77777777">
        <w:tc>
          <w:tcPr>
            <w:tcW w:w="7740" w:type="dxa"/>
            <w:gridSpan w:val="3"/>
          </w:tcPr>
          <w:p w14:paraId="430A846B" w14:textId="77777777" w:rsidR="002219E3" w:rsidRDefault="002219E3">
            <w:pPr>
              <w:pStyle w:val="HTMLBody"/>
              <w:jc w:val="both"/>
              <w:rPr>
                <w:snapToGrid w:val="0"/>
                <w:sz w:val="18"/>
              </w:rPr>
            </w:pPr>
          </w:p>
          <w:p w14:paraId="0586DA50" w14:textId="77777777" w:rsidR="002219E3" w:rsidRDefault="002219E3">
            <w:pPr>
              <w:tabs>
                <w:tab w:val="left" w:pos="-1440"/>
              </w:tabs>
              <w:spacing w:after="120"/>
              <w:jc w:val="both"/>
              <w:rPr>
                <w:rFonts w:ascii="Arial" w:hAnsi="Arial" w:cs="Arial"/>
                <w:bCs/>
                <w:sz w:val="18"/>
              </w:rPr>
            </w:pPr>
            <w:r>
              <w:rPr>
                <w:rFonts w:ascii="Arial" w:hAnsi="Arial" w:cs="Arial"/>
                <w:sz w:val="18"/>
                <w:szCs w:val="20"/>
              </w:rPr>
              <w:t xml:space="preserve">Insurance required by Paragraph 11.1.2.3 shall be issued by companies (i) that have a Best rating of B+ or better, and a financial classification of VIII or better (or an equivalent rating by </w:t>
            </w:r>
            <w:r w:rsidR="0014661D">
              <w:rPr>
                <w:rFonts w:ascii="Arial" w:hAnsi="Arial" w:cs="Arial"/>
                <w:sz w:val="18"/>
                <w:szCs w:val="20"/>
              </w:rPr>
              <w:t>Standard &amp; Poor or Moody's); or</w:t>
            </w:r>
            <w:r>
              <w:rPr>
                <w:rFonts w:ascii="Arial" w:hAnsi="Arial" w:cs="Arial"/>
                <w:sz w:val="18"/>
                <w:szCs w:val="20"/>
              </w:rPr>
              <w:t xml:space="preserve"> (ii) that are acceptable to the University.  Such insurance shall be written for not less than the following:</w:t>
            </w:r>
            <w:r>
              <w:rPr>
                <w:rFonts w:ascii="Arial" w:hAnsi="Arial" w:cs="Arial"/>
                <w:sz w:val="18"/>
              </w:rPr>
              <w:t xml:space="preserve"> </w:t>
            </w:r>
          </w:p>
        </w:tc>
      </w:tr>
    </w:tbl>
    <w:p w14:paraId="26355A87" w14:textId="77777777" w:rsidR="00FA6F90" w:rsidRDefault="00FA6F90"/>
    <w:tbl>
      <w:tblPr>
        <w:tblW w:w="0" w:type="auto"/>
        <w:tblInd w:w="828" w:type="dxa"/>
        <w:tblLayout w:type="fixed"/>
        <w:tblLook w:val="0000" w:firstRow="0" w:lastRow="0" w:firstColumn="0" w:lastColumn="0" w:noHBand="0" w:noVBand="0"/>
      </w:tblPr>
      <w:tblGrid>
        <w:gridCol w:w="990"/>
        <w:gridCol w:w="4230"/>
        <w:gridCol w:w="2520"/>
      </w:tblGrid>
      <w:tr w:rsidR="00FA6F90" w14:paraId="6CE3E76E" w14:textId="77777777" w:rsidTr="00FA6F90">
        <w:tc>
          <w:tcPr>
            <w:tcW w:w="990" w:type="dxa"/>
          </w:tcPr>
          <w:p w14:paraId="67DEA6E3" w14:textId="77777777" w:rsidR="00FA6F90" w:rsidRDefault="00FA6F90">
            <w:pPr>
              <w:jc w:val="both"/>
              <w:rPr>
                <w:rFonts w:ascii="Arial" w:hAnsi="Arial" w:cs="Arial"/>
                <w:bCs/>
                <w:sz w:val="18"/>
              </w:rPr>
            </w:pPr>
            <w:r>
              <w:rPr>
                <w:rFonts w:ascii="Arial" w:hAnsi="Arial" w:cs="Arial"/>
                <w:bCs/>
                <w:sz w:val="18"/>
              </w:rPr>
              <w:t>11.1.2.3</w:t>
            </w:r>
          </w:p>
        </w:tc>
        <w:tc>
          <w:tcPr>
            <w:tcW w:w="4230" w:type="dxa"/>
          </w:tcPr>
          <w:p w14:paraId="63B534FE" w14:textId="77777777" w:rsidR="00FA6F90" w:rsidRDefault="00FA6F90" w:rsidP="00FA6F90">
            <w:pPr>
              <w:tabs>
                <w:tab w:val="left" w:pos="-1440"/>
              </w:tabs>
              <w:spacing w:after="120"/>
              <w:rPr>
                <w:rFonts w:ascii="Arial" w:hAnsi="Arial" w:cs="Arial"/>
                <w:bCs/>
                <w:sz w:val="18"/>
              </w:rPr>
            </w:pPr>
            <w:r>
              <w:rPr>
                <w:rFonts w:ascii="Arial" w:hAnsi="Arial" w:cs="Arial"/>
                <w:bCs/>
                <w:sz w:val="18"/>
              </w:rPr>
              <w:t xml:space="preserve">WORKER’S COMPENSATION AND EMPLOYER’S LIABILITY – </w:t>
            </w:r>
          </w:p>
        </w:tc>
        <w:tc>
          <w:tcPr>
            <w:tcW w:w="2520" w:type="dxa"/>
          </w:tcPr>
          <w:p w14:paraId="39BEEF02" w14:textId="77777777" w:rsidR="00FA6F90" w:rsidRPr="00FA6F90" w:rsidRDefault="00FA6F90" w:rsidP="00FA6F90">
            <w:pPr>
              <w:tabs>
                <w:tab w:val="left" w:pos="-1440"/>
              </w:tabs>
              <w:spacing w:after="120"/>
              <w:jc w:val="center"/>
              <w:rPr>
                <w:rFonts w:ascii="Arial" w:hAnsi="Arial" w:cs="Arial"/>
                <w:bCs/>
                <w:sz w:val="18"/>
                <w:szCs w:val="18"/>
              </w:rPr>
            </w:pPr>
            <w:r w:rsidRPr="00FA6F90">
              <w:rPr>
                <w:rFonts w:ascii="Arial" w:hAnsi="Arial"/>
                <w:sz w:val="18"/>
                <w:szCs w:val="18"/>
              </w:rPr>
              <w:t>Minimum Requirement</w:t>
            </w:r>
          </w:p>
        </w:tc>
      </w:tr>
      <w:tr w:rsidR="00FA6F90" w14:paraId="0E73ADBB" w14:textId="77777777" w:rsidTr="00FA6F90">
        <w:tc>
          <w:tcPr>
            <w:tcW w:w="990" w:type="dxa"/>
          </w:tcPr>
          <w:p w14:paraId="7E3260A4" w14:textId="77777777" w:rsidR="00FA6F90" w:rsidRDefault="00FA6F90">
            <w:pPr>
              <w:jc w:val="both"/>
              <w:rPr>
                <w:rFonts w:ascii="Arial" w:hAnsi="Arial" w:cs="Arial"/>
                <w:bCs/>
                <w:sz w:val="18"/>
              </w:rPr>
            </w:pPr>
          </w:p>
        </w:tc>
        <w:tc>
          <w:tcPr>
            <w:tcW w:w="4230" w:type="dxa"/>
          </w:tcPr>
          <w:p w14:paraId="6DB2732E" w14:textId="77777777" w:rsidR="00FA6F90" w:rsidRDefault="00FA6F90">
            <w:pPr>
              <w:tabs>
                <w:tab w:val="left" w:pos="-1440"/>
              </w:tabs>
              <w:spacing w:after="120"/>
              <w:jc w:val="both"/>
              <w:rPr>
                <w:rFonts w:ascii="Arial" w:hAnsi="Arial" w:cs="Arial"/>
                <w:bCs/>
                <w:sz w:val="18"/>
              </w:rPr>
            </w:pPr>
            <w:r>
              <w:rPr>
                <w:rFonts w:ascii="Arial" w:hAnsi="Arial" w:cs="Arial"/>
                <w:bCs/>
                <w:sz w:val="18"/>
              </w:rPr>
              <w:t>Worker’s Compensation:</w:t>
            </w:r>
          </w:p>
        </w:tc>
        <w:tc>
          <w:tcPr>
            <w:tcW w:w="2520" w:type="dxa"/>
          </w:tcPr>
          <w:p w14:paraId="71F9926F" w14:textId="77777777" w:rsidR="00FA6F90" w:rsidRDefault="00FA6F90" w:rsidP="00FA6F90">
            <w:pPr>
              <w:tabs>
                <w:tab w:val="left" w:pos="-1440"/>
              </w:tabs>
              <w:spacing w:after="120"/>
              <w:jc w:val="center"/>
              <w:rPr>
                <w:rFonts w:ascii="Arial" w:hAnsi="Arial" w:cs="Arial"/>
                <w:bCs/>
                <w:sz w:val="18"/>
              </w:rPr>
            </w:pPr>
            <w:r>
              <w:rPr>
                <w:rFonts w:ascii="Arial" w:hAnsi="Arial" w:cs="Arial"/>
                <w:bCs/>
                <w:sz w:val="18"/>
              </w:rPr>
              <w:t>(as required by Federal and State of California law)</w:t>
            </w:r>
          </w:p>
        </w:tc>
      </w:tr>
      <w:tr w:rsidR="00FA6F90" w14:paraId="1F128FC9" w14:textId="77777777" w:rsidTr="00FA6F90">
        <w:tc>
          <w:tcPr>
            <w:tcW w:w="990" w:type="dxa"/>
          </w:tcPr>
          <w:p w14:paraId="06DC86B9" w14:textId="77777777" w:rsidR="00FA6F90" w:rsidRDefault="00FA6F90">
            <w:pPr>
              <w:jc w:val="both"/>
              <w:rPr>
                <w:rFonts w:ascii="Arial" w:hAnsi="Arial" w:cs="Arial"/>
                <w:bCs/>
                <w:sz w:val="18"/>
              </w:rPr>
            </w:pPr>
          </w:p>
        </w:tc>
        <w:tc>
          <w:tcPr>
            <w:tcW w:w="4230" w:type="dxa"/>
          </w:tcPr>
          <w:p w14:paraId="55292BFE" w14:textId="77777777" w:rsidR="00FA6F90" w:rsidRDefault="00FA6F90">
            <w:pPr>
              <w:tabs>
                <w:tab w:val="left" w:pos="-1440"/>
              </w:tabs>
              <w:spacing w:after="120"/>
              <w:jc w:val="both"/>
              <w:rPr>
                <w:rFonts w:ascii="Arial" w:hAnsi="Arial" w:cs="Arial"/>
                <w:bCs/>
                <w:sz w:val="18"/>
              </w:rPr>
            </w:pPr>
            <w:r>
              <w:rPr>
                <w:rFonts w:ascii="Arial" w:hAnsi="Arial" w:cs="Arial"/>
                <w:bCs/>
                <w:sz w:val="18"/>
              </w:rPr>
              <w:t>Employer’s Liability:</w:t>
            </w:r>
          </w:p>
          <w:p w14:paraId="27897F60" w14:textId="77777777" w:rsidR="00FA6F90" w:rsidRPr="00FA6F90" w:rsidRDefault="00FA6F90" w:rsidP="00FA6F90">
            <w:pPr>
              <w:tabs>
                <w:tab w:val="left" w:pos="-1440"/>
              </w:tabs>
              <w:spacing w:after="120"/>
              <w:jc w:val="both"/>
              <w:rPr>
                <w:rFonts w:ascii="Arial" w:hAnsi="Arial" w:cs="Arial"/>
                <w:bCs/>
                <w:sz w:val="18"/>
              </w:rPr>
            </w:pPr>
            <w:r w:rsidRPr="00FA6F90">
              <w:rPr>
                <w:rFonts w:ascii="Arial" w:hAnsi="Arial" w:cs="Arial"/>
                <w:bCs/>
                <w:sz w:val="18"/>
              </w:rPr>
              <w:t>Each Employee</w:t>
            </w:r>
          </w:p>
          <w:p w14:paraId="60E84005" w14:textId="77777777" w:rsidR="00FA6F90" w:rsidRPr="00FA6F90" w:rsidRDefault="00FA6F90" w:rsidP="00FA6F90">
            <w:pPr>
              <w:tabs>
                <w:tab w:val="left" w:pos="-1440"/>
              </w:tabs>
              <w:spacing w:after="120"/>
              <w:jc w:val="both"/>
              <w:rPr>
                <w:rFonts w:ascii="Arial" w:hAnsi="Arial" w:cs="Arial"/>
                <w:bCs/>
                <w:sz w:val="18"/>
              </w:rPr>
            </w:pPr>
            <w:r w:rsidRPr="00FA6F90">
              <w:rPr>
                <w:rFonts w:ascii="Arial" w:hAnsi="Arial" w:cs="Arial"/>
                <w:bCs/>
                <w:sz w:val="18"/>
              </w:rPr>
              <w:t>Each Accident</w:t>
            </w:r>
          </w:p>
          <w:p w14:paraId="48ECD7DB" w14:textId="77777777" w:rsidR="00FA6F90" w:rsidRPr="00FA6F90" w:rsidRDefault="00FA6F90" w:rsidP="00FA6F90">
            <w:pPr>
              <w:tabs>
                <w:tab w:val="left" w:pos="-1440"/>
              </w:tabs>
              <w:spacing w:after="120"/>
              <w:jc w:val="both"/>
              <w:rPr>
                <w:rFonts w:ascii="Arial" w:hAnsi="Arial" w:cs="Arial"/>
                <w:bCs/>
                <w:sz w:val="18"/>
              </w:rPr>
            </w:pPr>
            <w:r w:rsidRPr="00FA6F90">
              <w:rPr>
                <w:rFonts w:ascii="Arial" w:hAnsi="Arial" w:cs="Arial"/>
                <w:bCs/>
                <w:sz w:val="18"/>
              </w:rPr>
              <w:t>Policy Limit</w:t>
            </w:r>
          </w:p>
        </w:tc>
        <w:tc>
          <w:tcPr>
            <w:tcW w:w="2520" w:type="dxa"/>
          </w:tcPr>
          <w:p w14:paraId="4121D6CF" w14:textId="77777777" w:rsidR="00FA6F90" w:rsidRDefault="00FA6F90">
            <w:pPr>
              <w:tabs>
                <w:tab w:val="left" w:pos="-1440"/>
              </w:tabs>
              <w:spacing w:after="120"/>
              <w:jc w:val="both"/>
              <w:rPr>
                <w:rFonts w:ascii="Arial" w:hAnsi="Arial" w:cs="Arial"/>
                <w:bCs/>
                <w:sz w:val="18"/>
              </w:rPr>
            </w:pPr>
          </w:p>
          <w:p w14:paraId="4A3A8C67" w14:textId="77777777" w:rsidR="00FA6F90" w:rsidRDefault="00FA6F90" w:rsidP="00FA6F90">
            <w:pPr>
              <w:tabs>
                <w:tab w:val="left" w:pos="-1440"/>
              </w:tabs>
              <w:spacing w:after="120"/>
              <w:jc w:val="center"/>
              <w:rPr>
                <w:rFonts w:ascii="Arial" w:hAnsi="Arial" w:cs="Arial"/>
                <w:bCs/>
                <w:sz w:val="18"/>
              </w:rPr>
            </w:pPr>
            <w:r w:rsidRPr="00FA6F90">
              <w:rPr>
                <w:rFonts w:ascii="Arial" w:hAnsi="Arial" w:cs="Arial"/>
                <w:bCs/>
                <w:sz w:val="18"/>
              </w:rPr>
              <w:t>$1,000,000</w:t>
            </w:r>
          </w:p>
          <w:p w14:paraId="43293704" w14:textId="77777777" w:rsidR="00FA6F90" w:rsidRDefault="00FA6F90" w:rsidP="00FA6F90">
            <w:pPr>
              <w:tabs>
                <w:tab w:val="left" w:pos="-1440"/>
              </w:tabs>
              <w:spacing w:after="120"/>
              <w:jc w:val="center"/>
              <w:rPr>
                <w:rFonts w:ascii="Arial" w:hAnsi="Arial" w:cs="Arial"/>
                <w:bCs/>
                <w:sz w:val="18"/>
              </w:rPr>
            </w:pPr>
            <w:r w:rsidRPr="00FA6F90">
              <w:rPr>
                <w:rFonts w:ascii="Arial" w:hAnsi="Arial" w:cs="Arial"/>
                <w:bCs/>
                <w:sz w:val="18"/>
              </w:rPr>
              <w:t>$1,000,000</w:t>
            </w:r>
          </w:p>
          <w:p w14:paraId="1F306800" w14:textId="77777777" w:rsidR="00FA6F90" w:rsidRDefault="00FA6F90" w:rsidP="00FA6F90">
            <w:pPr>
              <w:tabs>
                <w:tab w:val="left" w:pos="-1440"/>
              </w:tabs>
              <w:spacing w:after="120"/>
              <w:jc w:val="center"/>
              <w:rPr>
                <w:rFonts w:ascii="Arial" w:hAnsi="Arial" w:cs="Arial"/>
                <w:bCs/>
                <w:sz w:val="18"/>
              </w:rPr>
            </w:pPr>
            <w:r w:rsidRPr="00FA6F90">
              <w:rPr>
                <w:rFonts w:ascii="Arial" w:hAnsi="Arial" w:cs="Arial"/>
                <w:bCs/>
                <w:sz w:val="18"/>
              </w:rPr>
              <w:t>$1,000,000</w:t>
            </w:r>
          </w:p>
        </w:tc>
      </w:tr>
    </w:tbl>
    <w:p w14:paraId="2622C5F2" w14:textId="77777777" w:rsidR="000341B0" w:rsidRDefault="000341B0" w:rsidP="00AB39E5">
      <w:pPr>
        <w:pStyle w:val="HTMLBody"/>
        <w:jc w:val="both"/>
        <w:rPr>
          <w:rFonts w:cs="Arial"/>
          <w:vanish/>
          <w:highlight w:val="lightGray"/>
        </w:rPr>
      </w:pPr>
    </w:p>
    <w:p w14:paraId="1F10AA09" w14:textId="77777777" w:rsidR="002219E3" w:rsidRDefault="002219E3">
      <w:pPr>
        <w:pStyle w:val="HTMLBody"/>
        <w:ind w:left="720"/>
        <w:jc w:val="both"/>
        <w:rPr>
          <w:rFonts w:cs="Arial"/>
          <w:vanish/>
        </w:rPr>
      </w:pPr>
      <w:r>
        <w:rPr>
          <w:rFonts w:cs="Arial"/>
          <w:vanish/>
          <w:highlight w:val="lightGray"/>
        </w:rPr>
        <w:t xml:space="preserve">{SEE UC BUSINESS AND FINANCE BULLETIN BUS-63, AND </w:t>
      </w:r>
      <w:smartTag w:uri="urn:schemas-microsoft-com:office:smarttags" w:element="Street">
        <w:smartTag w:uri="urn:schemas-microsoft-com:office:smarttags" w:element="address">
          <w:r>
            <w:rPr>
              <w:rFonts w:cs="Arial"/>
              <w:vanish/>
              <w:highlight w:val="lightGray"/>
            </w:rPr>
            <w:t>FACILITIES MANUAL RD</w:t>
          </w:r>
        </w:smartTag>
      </w:smartTag>
      <w:r>
        <w:rPr>
          <w:rFonts w:cs="Arial"/>
          <w:vanish/>
          <w:highlight w:val="lightGray"/>
        </w:rPr>
        <w:t xml:space="preserve"> 1.3,  FOR REQUIRED LIMITS OF INSURANCE; FACILITY SHALL OBTAIN ADVICE FROM THE CAMPUS RISK MANAGEMENT OFFICE IF MODIFYING LEVELS REQUIRED BY POLICY}</w:t>
      </w:r>
    </w:p>
    <w:p w14:paraId="5D57DBEE" w14:textId="77777777" w:rsidR="00D3139C" w:rsidRDefault="00D3139C" w:rsidP="000341B0">
      <w:pPr>
        <w:ind w:right="720"/>
        <w:jc w:val="both"/>
        <w:rPr>
          <w:rFonts w:ascii="Arial" w:hAnsi="Arial" w:cs="Arial"/>
          <w:sz w:val="18"/>
          <w:szCs w:val="18"/>
        </w:rPr>
      </w:pPr>
    </w:p>
    <w:p w14:paraId="0E9D304D" w14:textId="77777777" w:rsidR="0084087B" w:rsidRPr="00EB7733" w:rsidRDefault="0084087B" w:rsidP="0084087B">
      <w:pPr>
        <w:pStyle w:val="HTMLBody"/>
        <w:jc w:val="both"/>
        <w:rPr>
          <w:rFonts w:cs="Arial"/>
          <w:b/>
          <w:vanish/>
        </w:rPr>
      </w:pPr>
      <w:r w:rsidRPr="00EB7733">
        <w:rPr>
          <w:rFonts w:cs="Arial"/>
          <w:b/>
          <w:vanish/>
          <w:highlight w:val="lightGray"/>
        </w:rPr>
        <w:t xml:space="preserve">{OPTIONAL </w:t>
      </w:r>
      <w:r w:rsidR="00EB7733" w:rsidRPr="00EB7733">
        <w:rPr>
          <w:rFonts w:cs="Arial"/>
          <w:vanish/>
          <w:highlight w:val="lightGray"/>
        </w:rPr>
        <w:t>–</w:t>
      </w:r>
      <w:r w:rsidRPr="00EB7733">
        <w:rPr>
          <w:rFonts w:cs="Arial"/>
          <w:vanish/>
          <w:highlight w:val="lightGray"/>
        </w:rPr>
        <w:t xml:space="preserve"> </w:t>
      </w:r>
      <w:r w:rsidR="00EB7733" w:rsidRPr="00EB7733">
        <w:rPr>
          <w:rFonts w:cs="Arial"/>
          <w:vanish/>
          <w:highlight w:val="lightGray"/>
        </w:rPr>
        <w:t xml:space="preserve">THE FOLLOWING PROVISION IS </w:t>
      </w:r>
      <w:r w:rsidRPr="00EB7733">
        <w:rPr>
          <w:rFonts w:cs="Arial"/>
          <w:vanish/>
          <w:highlight w:val="lightGray"/>
        </w:rPr>
        <w:t>INTENDED FOR PROJECTS INVOLVING HAZARDOUS MATERIALS</w:t>
      </w:r>
      <w:r w:rsidR="00ED7719" w:rsidRPr="00EB7733">
        <w:rPr>
          <w:rFonts w:cs="Arial"/>
          <w:vanish/>
          <w:highlight w:val="lightGray"/>
        </w:rPr>
        <w:t xml:space="preserve">, e.g. </w:t>
      </w:r>
      <w:r w:rsidR="00DF16A5">
        <w:rPr>
          <w:rFonts w:cs="Arial"/>
          <w:vanish/>
          <w:highlight w:val="lightGray"/>
        </w:rPr>
        <w:t xml:space="preserve">ASBESTOS </w:t>
      </w:r>
      <w:r w:rsidR="00ED7719" w:rsidRPr="00EB7733">
        <w:rPr>
          <w:rFonts w:cs="Arial"/>
          <w:vanish/>
          <w:highlight w:val="lightGray"/>
        </w:rPr>
        <w:t>ABATEMENT</w:t>
      </w:r>
      <w:r w:rsidRPr="00EB7733">
        <w:rPr>
          <w:rFonts w:cs="Arial"/>
          <w:b/>
          <w:vanish/>
          <w:highlight w:val="lightGray"/>
        </w:rPr>
        <w:t>}</w:t>
      </w:r>
      <w:r w:rsidRPr="00EB7733">
        <w:rPr>
          <w:rFonts w:cs="Arial"/>
          <w:b/>
          <w:vanish/>
        </w:rPr>
        <w:t xml:space="preserve"> </w:t>
      </w:r>
    </w:p>
    <w:p w14:paraId="3F52B099" w14:textId="77777777" w:rsidR="0084087B" w:rsidRPr="009C2836" w:rsidRDefault="00AB39E5" w:rsidP="0084087B">
      <w:pPr>
        <w:pStyle w:val="HTMLBody"/>
        <w:jc w:val="both"/>
        <w:rPr>
          <w:rFonts w:cs="Arial"/>
          <w:sz w:val="18"/>
          <w:szCs w:val="18"/>
        </w:rPr>
      </w:pPr>
      <w:r>
        <w:rPr>
          <w:rFonts w:cs="Arial"/>
          <w:sz w:val="18"/>
          <w:szCs w:val="18"/>
          <w:highlight w:val="lightGray"/>
        </w:rPr>
        <w:t>2.</w:t>
      </w:r>
      <w:r>
        <w:rPr>
          <w:rFonts w:cs="Arial"/>
          <w:sz w:val="18"/>
          <w:szCs w:val="18"/>
          <w:highlight w:val="lightGray"/>
        </w:rPr>
        <w:tab/>
      </w:r>
      <w:r w:rsidR="0084087B" w:rsidRPr="009C2836">
        <w:rPr>
          <w:rFonts w:cs="Arial"/>
          <w:sz w:val="18"/>
          <w:szCs w:val="18"/>
          <w:highlight w:val="lightGray"/>
        </w:rPr>
        <w:t>The following article is added to the General Conditions</w:t>
      </w:r>
      <w:r w:rsidR="002F4ADE" w:rsidRPr="009C2836">
        <w:rPr>
          <w:rFonts w:cs="Arial"/>
          <w:sz w:val="18"/>
          <w:szCs w:val="18"/>
          <w:highlight w:val="lightGray"/>
        </w:rPr>
        <w:t xml:space="preserve"> pursuant to Article 11.1.1</w:t>
      </w:r>
      <w:r w:rsidR="0084087B" w:rsidRPr="009C2836">
        <w:rPr>
          <w:rFonts w:cs="Arial"/>
          <w:sz w:val="18"/>
          <w:szCs w:val="18"/>
          <w:highlight w:val="lightGray"/>
        </w:rPr>
        <w:t>:</w:t>
      </w:r>
    </w:p>
    <w:p w14:paraId="624DA104" w14:textId="77777777" w:rsidR="0084087B" w:rsidRPr="0084087B" w:rsidRDefault="0084087B" w:rsidP="0084087B">
      <w:pPr>
        <w:pStyle w:val="HTMLBody"/>
        <w:ind w:left="720" w:hanging="720"/>
        <w:jc w:val="both"/>
        <w:rPr>
          <w:rFonts w:cs="Arial"/>
        </w:rPr>
      </w:pPr>
    </w:p>
    <w:p w14:paraId="57270293" w14:textId="77777777" w:rsidR="0084087B" w:rsidRPr="0084087B" w:rsidRDefault="0084087B" w:rsidP="0084087B">
      <w:pPr>
        <w:pStyle w:val="HTMLBody"/>
        <w:ind w:left="720"/>
        <w:jc w:val="both"/>
        <w:rPr>
          <w:rFonts w:cs="Arial"/>
          <w:sz w:val="18"/>
          <w:szCs w:val="18"/>
          <w:highlight w:val="lightGray"/>
        </w:rPr>
      </w:pPr>
      <w:r w:rsidRPr="0084087B">
        <w:rPr>
          <w:rFonts w:cs="Arial"/>
          <w:sz w:val="18"/>
          <w:szCs w:val="18"/>
          <w:highlight w:val="lightGray"/>
        </w:rPr>
        <w:t xml:space="preserve">11.1.2.4 The Contractor shall obtain, either itself or through the applicable Subcontractor(s) performing Work involving hazardous </w:t>
      </w:r>
      <w:r w:rsidR="0014661D" w:rsidRPr="0084087B">
        <w:rPr>
          <w:rFonts w:cs="Arial"/>
          <w:sz w:val="18"/>
          <w:szCs w:val="18"/>
          <w:highlight w:val="lightGray"/>
        </w:rPr>
        <w:t>materials, Contractor’s</w:t>
      </w:r>
      <w:r w:rsidRPr="0084087B">
        <w:rPr>
          <w:rFonts w:cs="Arial"/>
          <w:sz w:val="18"/>
          <w:szCs w:val="18"/>
          <w:highlight w:val="lightGray"/>
        </w:rPr>
        <w:t xml:space="preserve"> Pollution Liability (CPL) </w:t>
      </w:r>
      <w:r>
        <w:rPr>
          <w:rFonts w:cs="Arial"/>
          <w:sz w:val="18"/>
          <w:szCs w:val="18"/>
          <w:highlight w:val="lightGray"/>
        </w:rPr>
        <w:t xml:space="preserve">insurance coverage </w:t>
      </w:r>
      <w:r w:rsidRPr="0084087B">
        <w:rPr>
          <w:rFonts w:cs="Arial"/>
          <w:sz w:val="18"/>
          <w:szCs w:val="18"/>
          <w:highlight w:val="lightGray"/>
        </w:rPr>
        <w:t>for s</w:t>
      </w:r>
      <w:r w:rsidR="0014661D">
        <w:rPr>
          <w:rFonts w:cs="Arial"/>
          <w:sz w:val="18"/>
          <w:szCs w:val="18"/>
          <w:highlight w:val="lightGray"/>
        </w:rPr>
        <w:t xml:space="preserve">uch Work AND an endorsement to </w:t>
      </w:r>
      <w:r w:rsidRPr="0084087B">
        <w:rPr>
          <w:rFonts w:cs="Arial"/>
          <w:sz w:val="18"/>
          <w:szCs w:val="18"/>
          <w:highlight w:val="lightGray"/>
        </w:rPr>
        <w:t xml:space="preserve">either its CPL or </w:t>
      </w:r>
      <w:r w:rsidR="002F4ADE" w:rsidRPr="009C2836">
        <w:rPr>
          <w:rFonts w:cs="Arial"/>
          <w:sz w:val="18"/>
          <w:szCs w:val="18"/>
          <w:highlight w:val="lightGray"/>
        </w:rPr>
        <w:t>Commercial Automobile Liability policies</w:t>
      </w:r>
      <w:r w:rsidR="002F4ADE" w:rsidRPr="0084087B" w:rsidDel="002F4ADE">
        <w:rPr>
          <w:rFonts w:cs="Arial"/>
          <w:sz w:val="18"/>
          <w:szCs w:val="18"/>
          <w:highlight w:val="lightGray"/>
        </w:rPr>
        <w:t xml:space="preserve"> </w:t>
      </w:r>
      <w:r w:rsidRPr="0084087B">
        <w:rPr>
          <w:rFonts w:cs="Arial"/>
          <w:sz w:val="18"/>
          <w:szCs w:val="18"/>
          <w:highlight w:val="lightGray"/>
        </w:rPr>
        <w:t xml:space="preserve">for transporting or hauling of hazardous materials.  The insurance required by this paragraph 11.1.2.4 shall be (i)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the following </w:t>
      </w:r>
      <w:r w:rsidR="002F4ADE">
        <w:rPr>
          <w:rFonts w:cs="Arial"/>
          <w:sz w:val="18"/>
          <w:szCs w:val="18"/>
          <w:highlight w:val="lightGray"/>
        </w:rPr>
        <w:t>minimum limits</w:t>
      </w:r>
      <w:r w:rsidRPr="0084087B">
        <w:rPr>
          <w:rFonts w:cs="Arial"/>
          <w:sz w:val="18"/>
          <w:szCs w:val="18"/>
          <w:highlight w:val="lightGray"/>
        </w:rPr>
        <w:t>:</w:t>
      </w:r>
    </w:p>
    <w:p w14:paraId="0E9A9F5E" w14:textId="77777777" w:rsidR="0084087B" w:rsidRPr="0084087B" w:rsidRDefault="0084087B" w:rsidP="0084087B">
      <w:pPr>
        <w:pStyle w:val="HTMLBody"/>
        <w:ind w:left="720" w:hanging="720"/>
        <w:jc w:val="both"/>
        <w:rPr>
          <w:rFonts w:cs="Arial"/>
          <w:sz w:val="18"/>
          <w:szCs w:val="18"/>
          <w:highlight w:val="lightGray"/>
        </w:rPr>
      </w:pPr>
    </w:p>
    <w:p w14:paraId="5CE08415" w14:textId="77777777" w:rsidR="0084087B" w:rsidRPr="0084087B" w:rsidRDefault="0084087B" w:rsidP="0084087B">
      <w:pPr>
        <w:pStyle w:val="HTMLBody"/>
        <w:ind w:left="720" w:hanging="720"/>
        <w:jc w:val="both"/>
        <w:rPr>
          <w:rFonts w:cs="Arial"/>
          <w:sz w:val="18"/>
          <w:szCs w:val="18"/>
          <w:highlight w:val="lightGray"/>
        </w:rPr>
      </w:pPr>
      <w:r w:rsidRPr="0084087B">
        <w:rPr>
          <w:rFonts w:cs="Arial"/>
          <w:sz w:val="18"/>
          <w:szCs w:val="18"/>
          <w:highlight w:val="lightGray"/>
        </w:rPr>
        <w:t xml:space="preserve">      </w:t>
      </w:r>
    </w:p>
    <w:tbl>
      <w:tblPr>
        <w:tblStyle w:val="TableGrid"/>
        <w:tblW w:w="83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8"/>
        <w:gridCol w:w="2250"/>
      </w:tblGrid>
      <w:tr w:rsidR="0084087B" w:rsidRPr="0084087B" w14:paraId="3C9B9568" w14:textId="77777777">
        <w:tc>
          <w:tcPr>
            <w:tcW w:w="6138" w:type="dxa"/>
          </w:tcPr>
          <w:p w14:paraId="2C37F68B" w14:textId="77777777" w:rsidR="0084087B" w:rsidRPr="0084087B" w:rsidRDefault="0084087B" w:rsidP="0084087B">
            <w:pPr>
              <w:pStyle w:val="HTMLBody"/>
              <w:jc w:val="both"/>
              <w:rPr>
                <w:rFonts w:cs="Arial"/>
                <w:sz w:val="18"/>
                <w:szCs w:val="18"/>
                <w:highlight w:val="lightGray"/>
              </w:rPr>
            </w:pPr>
            <w:r w:rsidRPr="0084087B">
              <w:rPr>
                <w:rFonts w:cs="Arial"/>
                <w:sz w:val="18"/>
                <w:szCs w:val="18"/>
                <w:highlight w:val="lightGray"/>
              </w:rPr>
              <w:t xml:space="preserve">CONTRACTOR'S POLLUTION LIABILITY - Limits of Liability </w:t>
            </w:r>
          </w:p>
          <w:p w14:paraId="79F9EEF6" w14:textId="77777777" w:rsidR="0084087B" w:rsidRPr="0084087B" w:rsidRDefault="0084087B" w:rsidP="002219E3">
            <w:pPr>
              <w:pStyle w:val="HTMLBody"/>
              <w:jc w:val="both"/>
              <w:rPr>
                <w:rFonts w:cs="Arial"/>
                <w:sz w:val="18"/>
                <w:szCs w:val="18"/>
                <w:highlight w:val="lightGray"/>
              </w:rPr>
            </w:pPr>
          </w:p>
        </w:tc>
        <w:tc>
          <w:tcPr>
            <w:tcW w:w="2250" w:type="dxa"/>
          </w:tcPr>
          <w:p w14:paraId="0451439D" w14:textId="77777777" w:rsidR="0084087B" w:rsidRPr="0084087B" w:rsidRDefault="0084087B" w:rsidP="002219E3">
            <w:pPr>
              <w:pStyle w:val="HTMLBody"/>
              <w:jc w:val="both"/>
              <w:rPr>
                <w:rFonts w:cs="Arial"/>
                <w:sz w:val="18"/>
                <w:szCs w:val="18"/>
                <w:highlight w:val="lightGray"/>
              </w:rPr>
            </w:pPr>
            <w:r w:rsidRPr="0084087B">
              <w:rPr>
                <w:rFonts w:cs="Arial"/>
                <w:sz w:val="18"/>
                <w:szCs w:val="18"/>
                <w:highlight w:val="lightGray"/>
              </w:rPr>
              <w:t>Minimum Requirement</w:t>
            </w:r>
          </w:p>
        </w:tc>
      </w:tr>
      <w:tr w:rsidR="0084087B" w:rsidRPr="0084087B" w14:paraId="4D5EB5B4" w14:textId="77777777">
        <w:tc>
          <w:tcPr>
            <w:tcW w:w="6138" w:type="dxa"/>
          </w:tcPr>
          <w:p w14:paraId="37BF998A" w14:textId="77777777" w:rsidR="0084087B" w:rsidRPr="0084087B" w:rsidRDefault="0084087B" w:rsidP="002F4ADE">
            <w:pPr>
              <w:pStyle w:val="HTMLBody"/>
              <w:jc w:val="both"/>
              <w:rPr>
                <w:rFonts w:cs="Arial"/>
                <w:sz w:val="18"/>
                <w:szCs w:val="18"/>
                <w:highlight w:val="lightGray"/>
              </w:rPr>
            </w:pPr>
            <w:r w:rsidRPr="0084087B">
              <w:rPr>
                <w:rFonts w:cs="Arial"/>
                <w:sz w:val="18"/>
                <w:szCs w:val="18"/>
                <w:highlight w:val="lightGray"/>
              </w:rPr>
              <w:t xml:space="preserve">Each </w:t>
            </w:r>
            <w:r w:rsidR="002F4ADE">
              <w:rPr>
                <w:rFonts w:cs="Arial"/>
                <w:sz w:val="18"/>
                <w:szCs w:val="18"/>
                <w:highlight w:val="lightGray"/>
              </w:rPr>
              <w:t>Loss</w:t>
            </w:r>
          </w:p>
        </w:tc>
        <w:tc>
          <w:tcPr>
            <w:tcW w:w="2250" w:type="dxa"/>
          </w:tcPr>
          <w:p w14:paraId="4C72060B" w14:textId="77777777" w:rsidR="0084087B" w:rsidRPr="0084087B" w:rsidRDefault="0084087B" w:rsidP="002219E3">
            <w:pPr>
              <w:pStyle w:val="HTMLBody"/>
              <w:jc w:val="both"/>
              <w:rPr>
                <w:rFonts w:cs="Arial"/>
                <w:sz w:val="18"/>
                <w:szCs w:val="18"/>
                <w:highlight w:val="lightGray"/>
              </w:rPr>
            </w:pPr>
            <w:r w:rsidRPr="0084087B">
              <w:rPr>
                <w:rFonts w:cs="Arial"/>
                <w:sz w:val="18"/>
                <w:szCs w:val="18"/>
                <w:highlight w:val="lightGray"/>
              </w:rPr>
              <w:t>{$AMOUNT}</w:t>
            </w:r>
          </w:p>
        </w:tc>
      </w:tr>
      <w:tr w:rsidR="0084087B" w:rsidRPr="0084087B" w14:paraId="7A84B611" w14:textId="77777777">
        <w:tc>
          <w:tcPr>
            <w:tcW w:w="6138" w:type="dxa"/>
          </w:tcPr>
          <w:p w14:paraId="456D8ED6" w14:textId="77777777" w:rsidR="0084087B" w:rsidRPr="0084087B" w:rsidRDefault="0084087B" w:rsidP="002219E3">
            <w:pPr>
              <w:pStyle w:val="HTMLBody"/>
              <w:jc w:val="both"/>
              <w:rPr>
                <w:rFonts w:cs="Arial"/>
                <w:sz w:val="18"/>
                <w:szCs w:val="18"/>
                <w:highlight w:val="lightGray"/>
              </w:rPr>
            </w:pPr>
          </w:p>
        </w:tc>
        <w:tc>
          <w:tcPr>
            <w:tcW w:w="2250" w:type="dxa"/>
          </w:tcPr>
          <w:p w14:paraId="170D766B" w14:textId="77777777" w:rsidR="0084087B" w:rsidRPr="0084087B" w:rsidRDefault="0084087B" w:rsidP="002219E3">
            <w:pPr>
              <w:pStyle w:val="HTMLBody"/>
              <w:jc w:val="both"/>
              <w:rPr>
                <w:rFonts w:cs="Arial"/>
                <w:sz w:val="18"/>
                <w:szCs w:val="18"/>
                <w:highlight w:val="lightGray"/>
              </w:rPr>
            </w:pPr>
          </w:p>
        </w:tc>
      </w:tr>
      <w:tr w:rsidR="0084087B" w:rsidRPr="0084087B" w14:paraId="7B00B25C" w14:textId="77777777">
        <w:tc>
          <w:tcPr>
            <w:tcW w:w="6138" w:type="dxa"/>
          </w:tcPr>
          <w:p w14:paraId="5049AA27" w14:textId="77777777" w:rsidR="0084087B" w:rsidRPr="0084087B" w:rsidRDefault="002F4ADE" w:rsidP="002219E3">
            <w:pPr>
              <w:pStyle w:val="HTMLBody"/>
              <w:jc w:val="both"/>
              <w:rPr>
                <w:rFonts w:cs="Arial"/>
                <w:sz w:val="18"/>
                <w:szCs w:val="18"/>
                <w:highlight w:val="lightGray"/>
              </w:rPr>
            </w:pPr>
            <w:r>
              <w:rPr>
                <w:rFonts w:cs="Arial"/>
                <w:sz w:val="18"/>
                <w:szCs w:val="18"/>
                <w:highlight w:val="lightGray"/>
              </w:rPr>
              <w:t>Policy</w:t>
            </w:r>
            <w:r w:rsidR="0084087B" w:rsidRPr="0084087B">
              <w:rPr>
                <w:rFonts w:cs="Arial"/>
                <w:sz w:val="18"/>
                <w:szCs w:val="18"/>
                <w:highlight w:val="lightGray"/>
              </w:rPr>
              <w:t xml:space="preserve"> Aggregate</w:t>
            </w:r>
          </w:p>
        </w:tc>
        <w:tc>
          <w:tcPr>
            <w:tcW w:w="2250" w:type="dxa"/>
          </w:tcPr>
          <w:p w14:paraId="35117D4D" w14:textId="77777777" w:rsidR="0084087B" w:rsidRPr="0084087B" w:rsidRDefault="0084087B" w:rsidP="002219E3">
            <w:pPr>
              <w:pStyle w:val="HTMLBody"/>
              <w:jc w:val="both"/>
              <w:rPr>
                <w:rFonts w:cs="Arial"/>
                <w:sz w:val="18"/>
                <w:szCs w:val="18"/>
                <w:highlight w:val="lightGray"/>
              </w:rPr>
            </w:pPr>
            <w:r w:rsidRPr="0084087B">
              <w:rPr>
                <w:rFonts w:cs="Arial"/>
                <w:sz w:val="18"/>
                <w:szCs w:val="18"/>
                <w:highlight w:val="lightGray"/>
              </w:rPr>
              <w:t>{$AMOUNT}</w:t>
            </w:r>
          </w:p>
        </w:tc>
      </w:tr>
      <w:tr w:rsidR="0084087B" w:rsidRPr="0084087B" w14:paraId="606C03F5" w14:textId="77777777">
        <w:tc>
          <w:tcPr>
            <w:tcW w:w="6138" w:type="dxa"/>
          </w:tcPr>
          <w:p w14:paraId="64C766E2" w14:textId="77777777" w:rsidR="0084087B" w:rsidRPr="0084087B" w:rsidRDefault="0084087B" w:rsidP="002219E3">
            <w:pPr>
              <w:pStyle w:val="HTMLBody"/>
              <w:jc w:val="both"/>
              <w:rPr>
                <w:rFonts w:cs="Arial"/>
                <w:highlight w:val="lightGray"/>
              </w:rPr>
            </w:pPr>
          </w:p>
        </w:tc>
        <w:tc>
          <w:tcPr>
            <w:tcW w:w="2250" w:type="dxa"/>
          </w:tcPr>
          <w:p w14:paraId="50C2E8DB" w14:textId="77777777" w:rsidR="0084087B" w:rsidRPr="0084087B" w:rsidRDefault="0084087B" w:rsidP="002219E3">
            <w:pPr>
              <w:pStyle w:val="HTMLBody"/>
              <w:jc w:val="both"/>
              <w:rPr>
                <w:rFonts w:cs="Arial"/>
                <w:highlight w:val="lightGray"/>
              </w:rPr>
            </w:pPr>
            <w:r w:rsidRPr="0084087B">
              <w:rPr>
                <w:rFonts w:cs="Arial"/>
                <w:highlight w:val="lightGray"/>
              </w:rPr>
              <w:t xml:space="preserve">            </w:t>
            </w:r>
          </w:p>
        </w:tc>
      </w:tr>
    </w:tbl>
    <w:p w14:paraId="2AE0A526" w14:textId="77777777" w:rsidR="002F4ADE" w:rsidRPr="009C2836" w:rsidRDefault="002F4ADE" w:rsidP="002F4ADE">
      <w:pPr>
        <w:spacing w:before="120" w:after="120"/>
        <w:ind w:left="720"/>
        <w:jc w:val="both"/>
        <w:rPr>
          <w:rFonts w:ascii="Arial" w:hAnsi="Arial" w:cs="Arial"/>
          <w:sz w:val="18"/>
          <w:szCs w:val="18"/>
          <w:highlight w:val="lightGray"/>
        </w:rPr>
      </w:pPr>
      <w:r w:rsidRPr="009C2836">
        <w:rPr>
          <w:rFonts w:ascii="Arial" w:hAnsi="Arial" w:cs="Arial"/>
          <w:sz w:val="18"/>
          <w:szCs w:val="18"/>
          <w:highlight w:val="lightGray"/>
        </w:rPr>
        <w:t xml:space="preserve">Such CPL insurance shall, by endorsement to the policies, also include the following: </w:t>
      </w:r>
    </w:p>
    <w:p w14:paraId="072C5FCD"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.1</w:t>
      </w:r>
      <w:r w:rsidRPr="009C2836">
        <w:rPr>
          <w:rFonts w:ascii="Arial" w:hAnsi="Arial" w:cs="Arial"/>
          <w:sz w:val="18"/>
          <w:szCs w:val="18"/>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4C63E967"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.2</w:t>
      </w:r>
      <w:r w:rsidRPr="009C2836">
        <w:rPr>
          <w:rFonts w:ascii="Arial" w:hAnsi="Arial" w:cs="Arial"/>
          <w:sz w:val="18"/>
          <w:szCs w:val="18"/>
          <w:highlight w:val="lightGray"/>
        </w:rPr>
        <w:tab/>
        <w:t xml:space="preserve">As to all liability insurance policies, each shall include a waiver of subrogation endorsement evidencing that the Contractor </w:t>
      </w:r>
      <w:r>
        <w:rPr>
          <w:rFonts w:ascii="Arial" w:hAnsi="Arial" w:cs="Arial"/>
          <w:sz w:val="18"/>
          <w:szCs w:val="18"/>
          <w:highlight w:val="lightGray"/>
        </w:rPr>
        <w:t xml:space="preserve">and/or Subcontractor </w:t>
      </w:r>
      <w:r w:rsidRPr="009C2836">
        <w:rPr>
          <w:rFonts w:ascii="Arial" w:hAnsi="Arial" w:cs="Arial"/>
          <w:sz w:val="18"/>
          <w:szCs w:val="18"/>
          <w:highlight w:val="lightGray"/>
        </w:rPr>
        <w:t xml:space="preserve">waives all rights of recovery by subrogation against University, University’s Representative, University’s Representative’s consultants, their respective officers, agents, or employees. </w:t>
      </w:r>
    </w:p>
    <w:p w14:paraId="2FFDFB85"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.3</w:t>
      </w:r>
      <w:r w:rsidRPr="009C2836">
        <w:rPr>
          <w:rFonts w:ascii="Arial" w:hAnsi="Arial" w:cs="Arial"/>
          <w:sz w:val="18"/>
          <w:szCs w:val="18"/>
          <w:highlight w:val="lightGray"/>
        </w:rPr>
        <w:tab/>
        <w:t xml:space="preserve">Except with respect to the limits of insurance, Contractor and Subcontractor required insurance shall apply separately to each insured or additional insured. </w:t>
      </w:r>
    </w:p>
    <w:p w14:paraId="3DA6F4C2"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.4</w:t>
      </w:r>
      <w:r w:rsidRPr="009C2836">
        <w:rPr>
          <w:rFonts w:ascii="Arial" w:hAnsi="Arial" w:cs="Arial"/>
          <w:sz w:val="18"/>
          <w:szCs w:val="18"/>
          <w:highlight w:val="lightGray"/>
        </w:rPr>
        <w:tab/>
        <w:t>Coverage for Emergency Response Costs, with a 72-hour minimum time frame.</w:t>
      </w:r>
    </w:p>
    <w:p w14:paraId="49088F57"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.5</w:t>
      </w:r>
      <w:r w:rsidRPr="009C2836">
        <w:rPr>
          <w:rFonts w:ascii="Arial" w:hAnsi="Arial" w:cs="Arial"/>
          <w:sz w:val="18"/>
          <w:szCs w:val="18"/>
          <w:highlight w:val="lightGray"/>
        </w:rPr>
        <w:tab/>
        <w:t>Coverage for Crisis Management, Public Relations Management or Equivalent.</w:t>
      </w:r>
    </w:p>
    <w:p w14:paraId="686FE6C7"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 xml:space="preserve">.6 </w:t>
      </w:r>
      <w:r w:rsidRPr="009C2836">
        <w:rPr>
          <w:rFonts w:ascii="Arial" w:hAnsi="Arial" w:cs="Arial"/>
          <w:sz w:val="18"/>
          <w:szCs w:val="18"/>
          <w:highlight w:val="lightGray"/>
        </w:rPr>
        <w:tab/>
        <w:t xml:space="preserve">Coverage for Mold and Fungi. </w:t>
      </w:r>
    </w:p>
    <w:p w14:paraId="27F548E5"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.7</w:t>
      </w:r>
      <w:r w:rsidRPr="009C2836">
        <w:rPr>
          <w:rFonts w:ascii="Arial" w:hAnsi="Arial" w:cs="Arial"/>
          <w:sz w:val="18"/>
          <w:szCs w:val="18"/>
          <w:highlight w:val="lightGray"/>
        </w:rPr>
        <w:tab/>
        <w:t>Coverage for transportation of hazardous materials.</w:t>
      </w:r>
    </w:p>
    <w:p w14:paraId="07FA428D" w14:textId="77777777" w:rsidR="002F4ADE" w:rsidRPr="009C2836" w:rsidRDefault="002F4ADE" w:rsidP="002F4ADE">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 xml:space="preserve">.8 </w:t>
      </w:r>
      <w:r w:rsidRPr="009C2836">
        <w:rPr>
          <w:rFonts w:ascii="Arial" w:hAnsi="Arial" w:cs="Arial"/>
          <w:sz w:val="18"/>
          <w:szCs w:val="18"/>
          <w:highlight w:val="lightGray"/>
        </w:rPr>
        <w:tab/>
        <w:t>Coverage for non-owned hazardous material disposal sites.</w:t>
      </w:r>
    </w:p>
    <w:p w14:paraId="26D7C808" w14:textId="77777777" w:rsidR="002F4ADE" w:rsidRPr="009C2836" w:rsidRDefault="002F4ADE" w:rsidP="002F4ADE">
      <w:pPr>
        <w:pStyle w:val="HTMLBody"/>
        <w:ind w:left="720"/>
        <w:jc w:val="both"/>
        <w:rPr>
          <w:rFonts w:cs="Arial"/>
          <w:sz w:val="18"/>
          <w:szCs w:val="18"/>
          <w:highlight w:val="lightGray"/>
        </w:rPr>
      </w:pPr>
    </w:p>
    <w:p w14:paraId="3F21A636"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If coverage is provided on an Occurrence form, Contractor</w:t>
      </w:r>
      <w:r w:rsidR="00E943BF">
        <w:rPr>
          <w:rFonts w:cs="Arial"/>
          <w:sz w:val="18"/>
          <w:szCs w:val="18"/>
          <w:highlight w:val="lightGray"/>
        </w:rPr>
        <w:t xml:space="preserve"> and/or Subcontractor</w:t>
      </w:r>
      <w:r w:rsidRPr="009C2836">
        <w:rPr>
          <w:rFonts w:cs="Arial"/>
          <w:sz w:val="18"/>
          <w:szCs w:val="18"/>
          <w:highlight w:val="lightGray"/>
        </w:rPr>
        <w:t xml:space="preserve"> shall maintain and show evidence of coverage while Work involving hazardous materials</w:t>
      </w:r>
      <w:r w:rsidR="00E943BF" w:rsidRPr="00BC3AA8">
        <w:rPr>
          <w:rFonts w:cs="Arial"/>
          <w:sz w:val="18"/>
          <w:szCs w:val="18"/>
          <w:highlight w:val="lightGray"/>
        </w:rPr>
        <w:t xml:space="preserve"> </w:t>
      </w:r>
      <w:r w:rsidR="00E943BF">
        <w:rPr>
          <w:rFonts w:cs="Arial"/>
          <w:sz w:val="18"/>
          <w:szCs w:val="18"/>
          <w:highlight w:val="lightGray"/>
        </w:rPr>
        <w:t>is</w:t>
      </w:r>
      <w:r w:rsidRPr="009C2836">
        <w:rPr>
          <w:rFonts w:cs="Arial"/>
          <w:sz w:val="18"/>
          <w:szCs w:val="18"/>
          <w:highlight w:val="lightGray"/>
        </w:rPr>
        <w:t xml:space="preserve"> being completed, to include Completed Operations liability coverage for a minimum period of ten (10) years or the applicable Statute of Repose as provided by the law of the jurisdiction where the project is located as shown in the policy(ies), whichever is less. If coverage is provided on a Claims-Made form, Contractor</w:t>
      </w:r>
      <w:r w:rsidR="00E943BF">
        <w:rPr>
          <w:rFonts w:cs="Arial"/>
          <w:sz w:val="18"/>
          <w:szCs w:val="18"/>
          <w:highlight w:val="lightGray"/>
        </w:rPr>
        <w:t xml:space="preserve"> and/or Subcontractor</w:t>
      </w:r>
      <w:r w:rsidRPr="009C2836">
        <w:rPr>
          <w:rFonts w:cs="Arial"/>
          <w:sz w:val="18"/>
          <w:szCs w:val="18"/>
          <w:highlight w:val="lightGray"/>
        </w:rPr>
        <w:t xml:space="preserve"> shall maintain and show evidence of coverage while Work involving hazardous materials</w:t>
      </w:r>
      <w:r w:rsidR="00E943BF" w:rsidRPr="00BC3AA8">
        <w:rPr>
          <w:rFonts w:cs="Arial"/>
          <w:sz w:val="18"/>
          <w:szCs w:val="18"/>
          <w:highlight w:val="lightGray"/>
        </w:rPr>
        <w:t xml:space="preserve"> </w:t>
      </w:r>
      <w:r w:rsidR="00E943BF">
        <w:rPr>
          <w:rFonts w:cs="Arial"/>
          <w:sz w:val="18"/>
          <w:szCs w:val="18"/>
          <w:highlight w:val="lightGray"/>
        </w:rPr>
        <w:t>is</w:t>
      </w:r>
      <w:r w:rsidRPr="009C2836">
        <w:rPr>
          <w:rFonts w:cs="Arial"/>
          <w:sz w:val="18"/>
          <w:szCs w:val="18"/>
          <w:highlight w:val="lightGray"/>
        </w:rPr>
        <w:t xml:space="preserve"> being completed, to include a ten (10)-year Extended Reporting Period from the completion of contracted services.  </w:t>
      </w:r>
    </w:p>
    <w:p w14:paraId="08F22E27" w14:textId="77777777" w:rsidR="002F4ADE" w:rsidRPr="009C2836" w:rsidRDefault="002F4ADE" w:rsidP="002F4ADE">
      <w:pPr>
        <w:pStyle w:val="HTMLBody"/>
        <w:ind w:left="720"/>
        <w:jc w:val="both"/>
        <w:rPr>
          <w:rFonts w:cs="Arial"/>
          <w:sz w:val="18"/>
          <w:szCs w:val="18"/>
          <w:highlight w:val="lightGray"/>
        </w:rPr>
      </w:pPr>
    </w:p>
    <w:p w14:paraId="4DE13B0D"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Contractor's or applicable Subcontractor's Contractor's Pollution Liability, then the Contractor/Subcontractor shall also be required to show evidence of the following under its Business Auto policy: </w:t>
      </w:r>
    </w:p>
    <w:p w14:paraId="54A333FE" w14:textId="77777777" w:rsidR="002F4ADE" w:rsidRPr="009C2836" w:rsidRDefault="002F4ADE" w:rsidP="002F4ADE">
      <w:pPr>
        <w:pStyle w:val="HTMLBody"/>
        <w:jc w:val="both"/>
        <w:rPr>
          <w:rFonts w:cs="Arial"/>
          <w:sz w:val="18"/>
          <w:szCs w:val="18"/>
          <w:highlight w:val="lightGray"/>
        </w:rPr>
      </w:pPr>
    </w:p>
    <w:p w14:paraId="140E820D"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COMMERCIAL AUTO - Combined Single Limit per Accident of:</w:t>
      </w:r>
      <w:r w:rsidRPr="009C2836">
        <w:rPr>
          <w:rFonts w:cs="Arial"/>
          <w:sz w:val="18"/>
          <w:szCs w:val="18"/>
          <w:highlight w:val="lightGray"/>
        </w:rPr>
        <w:tab/>
      </w:r>
      <w:r w:rsidRPr="009C2836">
        <w:rPr>
          <w:rFonts w:cs="Arial"/>
          <w:sz w:val="18"/>
          <w:szCs w:val="18"/>
          <w:highlight w:val="lightGray"/>
        </w:rPr>
        <w:tab/>
        <w:t>{$AMOUNT}</w:t>
      </w:r>
    </w:p>
    <w:p w14:paraId="0B9FD9FC" w14:textId="77777777" w:rsidR="002F4ADE" w:rsidRPr="009C2836" w:rsidRDefault="002F4ADE" w:rsidP="002F4ADE">
      <w:pPr>
        <w:pStyle w:val="HTMLBody"/>
        <w:ind w:left="720"/>
        <w:jc w:val="both"/>
        <w:rPr>
          <w:rFonts w:cs="Arial"/>
          <w:sz w:val="18"/>
          <w:szCs w:val="18"/>
          <w:highlight w:val="lightGray"/>
        </w:rPr>
      </w:pPr>
    </w:p>
    <w:p w14:paraId="0E7A40F0"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lastRenderedPageBreak/>
        <w:t xml:space="preserve">Covering Transportation and/or Hauling and/or Disposing of hazardous materials by amending the pollution exclusion of ISO </w:t>
      </w:r>
      <w:smartTag w:uri="urn:schemas-microsoft-com:office:smarttags" w:element="place">
        <w:smartTag w:uri="urn:schemas-microsoft-com:office:smarttags" w:element="City">
          <w:r w:rsidRPr="009C2836">
            <w:rPr>
              <w:rFonts w:cs="Arial"/>
              <w:sz w:val="18"/>
              <w:szCs w:val="18"/>
              <w:highlight w:val="lightGray"/>
            </w:rPr>
            <w:t>Form</w:t>
          </w:r>
        </w:smartTag>
        <w:r w:rsidRPr="009C2836">
          <w:rPr>
            <w:rFonts w:cs="Arial"/>
            <w:sz w:val="18"/>
            <w:szCs w:val="18"/>
            <w:highlight w:val="lightGray"/>
          </w:rPr>
          <w:t xml:space="preserve"> </w:t>
        </w:r>
        <w:smartTag w:uri="urn:schemas-microsoft-com:office:smarttags" w:element="State">
          <w:r w:rsidRPr="009C2836">
            <w:rPr>
              <w:rFonts w:cs="Arial"/>
              <w:sz w:val="18"/>
              <w:szCs w:val="18"/>
              <w:highlight w:val="lightGray"/>
            </w:rPr>
            <w:t>CA</w:t>
          </w:r>
        </w:smartTag>
        <w:r w:rsidRPr="009C2836">
          <w:rPr>
            <w:rFonts w:cs="Arial"/>
            <w:sz w:val="18"/>
            <w:szCs w:val="18"/>
            <w:highlight w:val="lightGray"/>
          </w:rPr>
          <w:t xml:space="preserve"> </w:t>
        </w:r>
        <w:smartTag w:uri="urn:schemas-microsoft-com:office:smarttags" w:element="PostalCode">
          <w:r w:rsidRPr="009C2836">
            <w:rPr>
              <w:rFonts w:cs="Arial"/>
              <w:sz w:val="18"/>
              <w:szCs w:val="18"/>
              <w:highlight w:val="lightGray"/>
            </w:rPr>
            <w:t>00010</w:t>
          </w:r>
        </w:smartTag>
      </w:smartTag>
      <w:r w:rsidRPr="009C2836">
        <w:rPr>
          <w:rFonts w:cs="Arial"/>
          <w:sz w:val="18"/>
          <w:szCs w:val="18"/>
          <w:highlight w:val="lightGray"/>
        </w:rPr>
        <w:t xml:space="preserve"> 6/92 (or its equivalent) in the following manner: </w:t>
      </w:r>
    </w:p>
    <w:p w14:paraId="0319E6FF" w14:textId="77777777" w:rsidR="002F4ADE" w:rsidRPr="009C2836" w:rsidRDefault="002F4ADE" w:rsidP="009C2836">
      <w:pPr>
        <w:spacing w:before="120" w:after="120"/>
        <w:ind w:left="1670" w:hanging="475"/>
        <w:jc w:val="both"/>
        <w:rPr>
          <w:rFonts w:cs="Arial"/>
          <w:sz w:val="18"/>
          <w:szCs w:val="18"/>
          <w:highlight w:val="lightGray"/>
        </w:rPr>
      </w:pPr>
      <w:r w:rsidRPr="009C2836">
        <w:rPr>
          <w:rFonts w:ascii="Arial" w:hAnsi="Arial" w:cs="Arial"/>
          <w:sz w:val="18"/>
          <w:szCs w:val="18"/>
          <w:highlight w:val="lightGray"/>
        </w:rPr>
        <w:t>1.</w:t>
      </w:r>
      <w:r w:rsidRPr="009C2836">
        <w:rPr>
          <w:rFonts w:ascii="Arial" w:hAnsi="Arial" w:cs="Arial"/>
          <w:sz w:val="18"/>
          <w:szCs w:val="18"/>
          <w:highlight w:val="lightGray"/>
        </w:rPr>
        <w:tab/>
        <w:t xml:space="preserve">Delete Section a. (1) a.: (Pollution) "being transported or towed away by, or handled for movement into, onto or from the Covered Auto." </w:t>
      </w:r>
    </w:p>
    <w:p w14:paraId="13BF73C5" w14:textId="77777777" w:rsidR="002F4ADE" w:rsidRPr="009C2836" w:rsidRDefault="002F4ADE" w:rsidP="009C2836">
      <w:pPr>
        <w:spacing w:before="120" w:after="120"/>
        <w:ind w:left="1670" w:hanging="475"/>
        <w:jc w:val="both"/>
        <w:rPr>
          <w:rFonts w:cs="Arial"/>
          <w:sz w:val="18"/>
          <w:szCs w:val="18"/>
          <w:highlight w:val="lightGray"/>
        </w:rPr>
      </w:pPr>
      <w:r w:rsidRPr="009C2836">
        <w:rPr>
          <w:rFonts w:ascii="Arial" w:hAnsi="Arial" w:cs="Arial"/>
          <w:sz w:val="18"/>
          <w:szCs w:val="18"/>
          <w:highlight w:val="lightGray"/>
        </w:rPr>
        <w:t>2.</w:t>
      </w:r>
      <w:r w:rsidRPr="009C2836">
        <w:rPr>
          <w:rFonts w:ascii="Arial" w:hAnsi="Arial" w:cs="Arial"/>
          <w:sz w:val="18"/>
          <w:szCs w:val="18"/>
          <w:highlight w:val="lightGray"/>
        </w:rPr>
        <w:tab/>
        <w:t xml:space="preserve">Delete Section a. (1) b.: "Otherwise in the course of transit by the insured." </w:t>
      </w:r>
    </w:p>
    <w:p w14:paraId="32C909B6" w14:textId="77777777" w:rsidR="002F4ADE" w:rsidRPr="009C2836" w:rsidRDefault="002F4ADE" w:rsidP="002F4ADE">
      <w:pPr>
        <w:pStyle w:val="HTMLBody"/>
        <w:ind w:left="720"/>
        <w:jc w:val="both"/>
        <w:rPr>
          <w:rFonts w:cs="Arial"/>
          <w:sz w:val="18"/>
          <w:szCs w:val="18"/>
          <w:highlight w:val="lightGray"/>
        </w:rPr>
      </w:pPr>
      <w:r w:rsidRPr="009C2836">
        <w:rPr>
          <w:rFonts w:cs="Arial"/>
          <w:sz w:val="18"/>
          <w:szCs w:val="18"/>
          <w:highlight w:val="lightGray"/>
        </w:rPr>
        <w:t>Coverage shall include MCS-90 endorsement and shall be endorsed to specifically limit the reimbursement provisions of the MCS-90 to the Named Insured.</w:t>
      </w:r>
    </w:p>
    <w:p w14:paraId="65865DFC" w14:textId="77777777" w:rsidR="007456D6" w:rsidRDefault="007456D6" w:rsidP="00592EE3">
      <w:pPr>
        <w:pStyle w:val="HTMLBody"/>
        <w:jc w:val="both"/>
        <w:rPr>
          <w:rFonts w:cs="Arial"/>
          <w:b/>
        </w:rPr>
      </w:pPr>
    </w:p>
    <w:p w14:paraId="6ED088B3" w14:textId="77777777" w:rsidR="007456D6" w:rsidRPr="009F7FB7" w:rsidRDefault="00AB39E5" w:rsidP="007456D6">
      <w:pPr>
        <w:pStyle w:val="HTMLBody"/>
        <w:jc w:val="both"/>
        <w:rPr>
          <w:rFonts w:cs="Arial"/>
          <w:sz w:val="18"/>
          <w:szCs w:val="18"/>
        </w:rPr>
      </w:pPr>
      <w:r>
        <w:rPr>
          <w:rFonts w:cs="Arial"/>
          <w:sz w:val="18"/>
          <w:szCs w:val="18"/>
          <w:highlight w:val="lightGray"/>
        </w:rPr>
        <w:t>3.</w:t>
      </w:r>
      <w:r>
        <w:rPr>
          <w:rFonts w:cs="Arial"/>
          <w:sz w:val="18"/>
          <w:szCs w:val="18"/>
          <w:highlight w:val="lightGray"/>
        </w:rPr>
        <w:tab/>
      </w:r>
      <w:r w:rsidR="007456D6" w:rsidRPr="009F7FB7">
        <w:rPr>
          <w:rFonts w:cs="Arial"/>
          <w:sz w:val="18"/>
          <w:szCs w:val="18"/>
          <w:highlight w:val="lightGray"/>
        </w:rPr>
        <w:t>The following article is added to the General Conditions pursuant to Article 11.1.1:</w:t>
      </w:r>
    </w:p>
    <w:p w14:paraId="51193A68" w14:textId="77777777" w:rsidR="002219E3" w:rsidRDefault="002219E3">
      <w:pPr>
        <w:pStyle w:val="HTMLBody"/>
        <w:rPr>
          <w:rFonts w:cs="Arial"/>
          <w:highlight w:val="lightGray"/>
        </w:rPr>
      </w:pPr>
    </w:p>
    <w:p w14:paraId="4FE27987" w14:textId="77777777" w:rsidR="007456D6" w:rsidRDefault="007456D6" w:rsidP="00FF7F15">
      <w:pPr>
        <w:pStyle w:val="HTMLBody"/>
        <w:ind w:left="720"/>
        <w:jc w:val="both"/>
        <w:rPr>
          <w:rFonts w:cs="Arial"/>
          <w:sz w:val="18"/>
          <w:szCs w:val="18"/>
          <w:highlight w:val="lightGray"/>
        </w:rPr>
      </w:pPr>
      <w:r w:rsidRPr="00FF7F15">
        <w:rPr>
          <w:rFonts w:cs="Arial"/>
          <w:sz w:val="18"/>
          <w:szCs w:val="18"/>
          <w:highlight w:val="lightGray"/>
        </w:rPr>
        <w:t>11.1.</w:t>
      </w:r>
      <w:r>
        <w:rPr>
          <w:rFonts w:cs="Arial"/>
          <w:sz w:val="18"/>
          <w:szCs w:val="18"/>
          <w:highlight w:val="lightGray"/>
        </w:rPr>
        <w:t>2.5</w:t>
      </w:r>
      <w:r w:rsidRPr="00FF7F15">
        <w:rPr>
          <w:rFonts w:cs="Arial"/>
          <w:sz w:val="18"/>
          <w:szCs w:val="18"/>
          <w:highlight w:val="lightGray"/>
        </w:rPr>
        <w:tab/>
        <w:t xml:space="preserve">The Contractor shall obtain, either itself or through the applicable Subcontractor(s) </w:t>
      </w:r>
      <w:r w:rsidRPr="00592EE3">
        <w:rPr>
          <w:rFonts w:cs="Arial"/>
          <w:sz w:val="18"/>
          <w:szCs w:val="18"/>
          <w:highlight w:val="lightGray"/>
        </w:rPr>
        <w:t>in use of</w:t>
      </w:r>
      <w:r>
        <w:rPr>
          <w:rFonts w:cs="Arial"/>
          <w:sz w:val="18"/>
          <w:szCs w:val="18"/>
          <w:highlight w:val="lightGray"/>
        </w:rPr>
        <w:t xml:space="preserve"> </w:t>
      </w:r>
      <w:r w:rsidRPr="00FF7F15">
        <w:rPr>
          <w:rFonts w:cs="Arial"/>
          <w:sz w:val="18"/>
          <w:szCs w:val="18"/>
          <w:highlight w:val="lightGray"/>
        </w:rPr>
        <w:t>drone(s)</w:t>
      </w:r>
      <w:r w:rsidR="00A242D5" w:rsidRPr="00592EE3">
        <w:rPr>
          <w:rFonts w:cs="Arial"/>
          <w:sz w:val="18"/>
          <w:szCs w:val="18"/>
          <w:highlight w:val="lightGray"/>
        </w:rPr>
        <w:t>/</w:t>
      </w:r>
      <w:r w:rsidRPr="00FF7F15">
        <w:rPr>
          <w:rFonts w:cs="Arial"/>
          <w:sz w:val="18"/>
          <w:szCs w:val="18"/>
          <w:highlight w:val="lightGray"/>
        </w:rPr>
        <w:t>Unmanned Aerial Vehicle</w:t>
      </w:r>
      <w:r w:rsidR="00A242D5">
        <w:rPr>
          <w:rFonts w:cs="Arial"/>
          <w:sz w:val="18"/>
          <w:szCs w:val="18"/>
          <w:highlight w:val="lightGray"/>
        </w:rPr>
        <w:t>(s</w:t>
      </w:r>
      <w:r w:rsidRPr="00FF7F15">
        <w:rPr>
          <w:rFonts w:cs="Arial"/>
          <w:sz w:val="18"/>
          <w:szCs w:val="18"/>
          <w:highlight w:val="lightGray"/>
        </w:rPr>
        <w:t>)</w:t>
      </w:r>
      <w:r w:rsidR="00A242D5">
        <w:rPr>
          <w:rFonts w:cs="Arial"/>
          <w:sz w:val="18"/>
          <w:szCs w:val="18"/>
          <w:highlight w:val="lightGray"/>
        </w:rPr>
        <w:t xml:space="preserve"> (UAV(s))</w:t>
      </w:r>
      <w:r w:rsidRPr="00FF7F15">
        <w:rPr>
          <w:rFonts w:cs="Arial"/>
          <w:sz w:val="18"/>
          <w:szCs w:val="18"/>
          <w:highlight w:val="lightGray"/>
        </w:rPr>
        <w:t xml:space="preserve"> in the performance of their Work, either an endorsement for UAV Liability coverage to their Commercial General Liability insurance  policy or separate Unmanned Aircraft System (UAS) insurance. Contractor and/or Subcontractor shall maintain and show evidence of coverage pursuant to Article 11.1.</w:t>
      </w:r>
      <w:r w:rsidR="00E80E06">
        <w:rPr>
          <w:rFonts w:cs="Arial"/>
          <w:sz w:val="18"/>
          <w:szCs w:val="18"/>
          <w:highlight w:val="lightGray"/>
        </w:rPr>
        <w:t>.2.5</w:t>
      </w:r>
      <w:r w:rsidRPr="00FF7F15">
        <w:rPr>
          <w:rFonts w:cs="Arial"/>
          <w:sz w:val="18"/>
          <w:szCs w:val="18"/>
          <w:highlight w:val="lightGray"/>
        </w:rPr>
        <w:t xml:space="preserve">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3E5D1067" w14:textId="77777777" w:rsidR="007456D6" w:rsidRPr="00FF7F15" w:rsidRDefault="007456D6" w:rsidP="00FF7F15">
      <w:pPr>
        <w:pStyle w:val="HTMLBody"/>
        <w:ind w:left="720"/>
        <w:jc w:val="both"/>
        <w:rPr>
          <w:rFonts w:cs="Arial"/>
          <w:sz w:val="18"/>
          <w:szCs w:val="18"/>
          <w:highlight w:val="lightGray"/>
        </w:rPr>
      </w:pPr>
    </w:p>
    <w:p w14:paraId="134B0986" w14:textId="77777777" w:rsidR="007456D6" w:rsidRPr="009C2836" w:rsidRDefault="007456D6" w:rsidP="009C2836">
      <w:pPr>
        <w:pStyle w:val="HTMLBody"/>
        <w:ind w:left="720"/>
        <w:jc w:val="both"/>
        <w:rPr>
          <w:rFonts w:cs="Arial"/>
          <w:sz w:val="18"/>
          <w:szCs w:val="18"/>
          <w:highlight w:val="lightGray"/>
        </w:rPr>
      </w:pPr>
      <w:r w:rsidRPr="009C2836">
        <w:rPr>
          <w:rFonts w:cs="Arial"/>
          <w:sz w:val="18"/>
          <w:szCs w:val="18"/>
          <w:highlight w:val="lightGray"/>
        </w:rPr>
        <w:t xml:space="preserve">Contractor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40B925CF" w14:textId="77777777" w:rsidR="007456D6" w:rsidRDefault="007456D6">
      <w:pPr>
        <w:pStyle w:val="HTMLBody"/>
        <w:ind w:left="720"/>
        <w:jc w:val="both"/>
        <w:rPr>
          <w:rFonts w:cs="Arial"/>
          <w:sz w:val="18"/>
          <w:szCs w:val="18"/>
          <w:highlight w:val="lightGray"/>
        </w:rPr>
      </w:pPr>
    </w:p>
    <w:p w14:paraId="19EC3EA8" w14:textId="77777777" w:rsidR="007456D6" w:rsidRPr="009C2836" w:rsidRDefault="007456D6">
      <w:pPr>
        <w:pStyle w:val="HTMLBody"/>
        <w:ind w:left="720"/>
        <w:jc w:val="both"/>
        <w:rPr>
          <w:rFonts w:cs="Arial"/>
          <w:sz w:val="18"/>
          <w:szCs w:val="18"/>
          <w:highlight w:val="lightGray"/>
        </w:rPr>
      </w:pPr>
      <w:r w:rsidRPr="009C2836">
        <w:rPr>
          <w:rFonts w:cs="Arial"/>
          <w:sz w:val="18"/>
          <w:szCs w:val="18"/>
          <w:highlight w:val="lightGray"/>
        </w:rPr>
        <w:t>Such UAV Liability coverage as provided by endorsement to the Commercial General Liability insurance policy, or the separate UAS insurance policy shall be written for not less than the following minimum limits:</w:t>
      </w:r>
    </w:p>
    <w:p w14:paraId="172C7F50" w14:textId="77777777" w:rsidR="007456D6" w:rsidRPr="009C2836" w:rsidRDefault="007456D6" w:rsidP="009C2836">
      <w:pPr>
        <w:spacing w:before="120" w:after="120"/>
        <w:ind w:left="1195" w:hanging="475"/>
        <w:jc w:val="both"/>
        <w:rPr>
          <w:rFonts w:cs="Arial"/>
          <w:sz w:val="18"/>
          <w:szCs w:val="18"/>
          <w:highlight w:val="lightGray"/>
        </w:rPr>
      </w:pPr>
    </w:p>
    <w:tbl>
      <w:tblPr>
        <w:tblStyle w:val="TableGrid"/>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7456D6" w:rsidRPr="007456D6" w14:paraId="3C08C3F8" w14:textId="77777777" w:rsidTr="009C2836">
        <w:tc>
          <w:tcPr>
            <w:tcW w:w="5688" w:type="dxa"/>
          </w:tcPr>
          <w:p w14:paraId="211CD018"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 xml:space="preserve">UAV / UAS INSURANCE - Limits of Liability </w:t>
            </w:r>
          </w:p>
          <w:p w14:paraId="6967ECC0" w14:textId="77777777" w:rsidR="007456D6" w:rsidRPr="009C2836" w:rsidRDefault="007456D6" w:rsidP="009C2836">
            <w:pPr>
              <w:pStyle w:val="HTMLBody"/>
              <w:ind w:left="720" w:hanging="720"/>
              <w:jc w:val="both"/>
              <w:rPr>
                <w:rFonts w:cs="Arial"/>
                <w:sz w:val="18"/>
                <w:szCs w:val="18"/>
                <w:highlight w:val="lightGray"/>
              </w:rPr>
            </w:pPr>
          </w:p>
        </w:tc>
        <w:tc>
          <w:tcPr>
            <w:tcW w:w="2772" w:type="dxa"/>
          </w:tcPr>
          <w:p w14:paraId="52F27F41"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Minimum Requirement</w:t>
            </w:r>
          </w:p>
        </w:tc>
      </w:tr>
      <w:tr w:rsidR="007456D6" w:rsidRPr="007456D6" w14:paraId="147B499F" w14:textId="77777777" w:rsidTr="009C2836">
        <w:tc>
          <w:tcPr>
            <w:tcW w:w="5688" w:type="dxa"/>
          </w:tcPr>
          <w:p w14:paraId="3752D564"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Per Occurrence</w:t>
            </w:r>
          </w:p>
        </w:tc>
        <w:tc>
          <w:tcPr>
            <w:tcW w:w="2772" w:type="dxa"/>
          </w:tcPr>
          <w:p w14:paraId="7FD11E10"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{$AMOUNT}</w:t>
            </w:r>
          </w:p>
        </w:tc>
      </w:tr>
      <w:tr w:rsidR="007456D6" w:rsidRPr="007456D6" w14:paraId="6C013B14" w14:textId="77777777" w:rsidTr="009C2836">
        <w:tc>
          <w:tcPr>
            <w:tcW w:w="5688" w:type="dxa"/>
          </w:tcPr>
          <w:p w14:paraId="58C40B56" w14:textId="77777777" w:rsidR="007456D6" w:rsidRPr="009C2836" w:rsidRDefault="007456D6" w:rsidP="009C2836">
            <w:pPr>
              <w:pStyle w:val="HTMLBody"/>
              <w:ind w:left="1440" w:hanging="720"/>
              <w:jc w:val="both"/>
              <w:rPr>
                <w:rFonts w:cs="Arial"/>
                <w:sz w:val="18"/>
                <w:szCs w:val="18"/>
                <w:highlight w:val="lightGray"/>
              </w:rPr>
            </w:pPr>
          </w:p>
        </w:tc>
        <w:tc>
          <w:tcPr>
            <w:tcW w:w="2772" w:type="dxa"/>
          </w:tcPr>
          <w:p w14:paraId="73F3D362" w14:textId="77777777" w:rsidR="007456D6" w:rsidRPr="009C2836" w:rsidRDefault="007456D6" w:rsidP="009C2836">
            <w:pPr>
              <w:pStyle w:val="HTMLBody"/>
              <w:ind w:left="720" w:hanging="720"/>
              <w:jc w:val="both"/>
              <w:rPr>
                <w:rFonts w:cs="Arial"/>
                <w:sz w:val="18"/>
                <w:szCs w:val="18"/>
                <w:highlight w:val="lightGray"/>
              </w:rPr>
            </w:pPr>
          </w:p>
        </w:tc>
      </w:tr>
      <w:tr w:rsidR="007456D6" w:rsidRPr="007456D6" w14:paraId="5BCC3C5C" w14:textId="77777777" w:rsidTr="009C2836">
        <w:trPr>
          <w:trHeight w:val="87"/>
        </w:trPr>
        <w:tc>
          <w:tcPr>
            <w:tcW w:w="5688" w:type="dxa"/>
          </w:tcPr>
          <w:p w14:paraId="06445E70"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Annual Aggregate</w:t>
            </w:r>
          </w:p>
        </w:tc>
        <w:tc>
          <w:tcPr>
            <w:tcW w:w="2772" w:type="dxa"/>
          </w:tcPr>
          <w:p w14:paraId="07E79F05" w14:textId="77777777" w:rsidR="007456D6" w:rsidRPr="009C2836" w:rsidRDefault="007456D6" w:rsidP="009C2836">
            <w:pPr>
              <w:pStyle w:val="HTMLBody"/>
              <w:ind w:left="720" w:hanging="720"/>
              <w:jc w:val="both"/>
              <w:rPr>
                <w:rFonts w:cs="Arial"/>
                <w:sz w:val="18"/>
                <w:szCs w:val="18"/>
                <w:highlight w:val="lightGray"/>
              </w:rPr>
            </w:pPr>
            <w:r w:rsidRPr="009C2836">
              <w:rPr>
                <w:rFonts w:cs="Arial"/>
                <w:sz w:val="18"/>
                <w:szCs w:val="18"/>
                <w:highlight w:val="lightGray"/>
              </w:rPr>
              <w:t>{$AMOUNT}</w:t>
            </w:r>
          </w:p>
        </w:tc>
      </w:tr>
    </w:tbl>
    <w:p w14:paraId="45348271" w14:textId="77777777" w:rsidR="007456D6" w:rsidRPr="009C2836" w:rsidRDefault="007456D6" w:rsidP="009C2836">
      <w:pPr>
        <w:spacing w:before="120" w:after="120"/>
        <w:ind w:left="1562" w:hanging="475"/>
        <w:jc w:val="both"/>
        <w:rPr>
          <w:rFonts w:cs="Arial"/>
          <w:sz w:val="18"/>
          <w:szCs w:val="18"/>
          <w:highlight w:val="lightGray"/>
        </w:rPr>
      </w:pPr>
    </w:p>
    <w:p w14:paraId="0A7D0DE8" w14:textId="77777777" w:rsidR="007456D6" w:rsidRDefault="007456D6" w:rsidP="009C2836">
      <w:pPr>
        <w:pStyle w:val="HTMLBody"/>
        <w:ind w:left="720"/>
        <w:jc w:val="both"/>
        <w:rPr>
          <w:rFonts w:cs="Arial"/>
          <w:sz w:val="18"/>
          <w:szCs w:val="18"/>
          <w:highlight w:val="lightGray"/>
        </w:rPr>
      </w:pPr>
      <w:r w:rsidRPr="009C2836">
        <w:rPr>
          <w:rFonts w:cs="Arial"/>
          <w:sz w:val="18"/>
          <w:szCs w:val="18"/>
          <w:highlight w:val="lightGray"/>
        </w:rPr>
        <w:t xml:space="preserve">If </w:t>
      </w:r>
      <w:r w:rsidR="006B6BB3" w:rsidRPr="00592EE3">
        <w:rPr>
          <w:rFonts w:cs="Arial"/>
          <w:sz w:val="18"/>
          <w:szCs w:val="18"/>
          <w:highlight w:val="lightGray"/>
        </w:rPr>
        <w:t>UAV</w:t>
      </w:r>
      <w:r w:rsidRPr="009C2836">
        <w:rPr>
          <w:rFonts w:cs="Arial"/>
          <w:sz w:val="18"/>
          <w:szCs w:val="18"/>
          <w:highlight w:val="lightGray"/>
        </w:rPr>
        <w:t xml:space="preserve"> Liability coverage is provided by endorsement to the Commercial General Liability insurance policy, either the “Aircraft” exclusion must be deleted from the Commercial General Liability insurance policy or an exception to the “Aircraft” exclusion must be provided by the insurance company.</w:t>
      </w:r>
    </w:p>
    <w:p w14:paraId="7A8B437C" w14:textId="77777777" w:rsidR="007456D6" w:rsidRPr="009C2836" w:rsidRDefault="007456D6" w:rsidP="009C2836">
      <w:pPr>
        <w:pStyle w:val="HTMLBody"/>
        <w:ind w:left="720"/>
        <w:jc w:val="both"/>
        <w:rPr>
          <w:rFonts w:cs="Arial"/>
          <w:sz w:val="18"/>
          <w:szCs w:val="18"/>
          <w:highlight w:val="lightGray"/>
        </w:rPr>
      </w:pPr>
    </w:p>
    <w:p w14:paraId="4BA8F3D1" w14:textId="77777777" w:rsidR="007456D6" w:rsidRPr="009C2836" w:rsidRDefault="007456D6">
      <w:pPr>
        <w:pStyle w:val="HTMLBody"/>
        <w:ind w:left="720"/>
        <w:jc w:val="both"/>
        <w:rPr>
          <w:rFonts w:cs="Arial"/>
          <w:sz w:val="18"/>
          <w:szCs w:val="18"/>
          <w:highlight w:val="lightGray"/>
        </w:rPr>
      </w:pPr>
      <w:r w:rsidRPr="009C2836">
        <w:rPr>
          <w:rFonts w:cs="Arial"/>
          <w:sz w:val="18"/>
          <w:szCs w:val="18"/>
          <w:highlight w:val="lightGray"/>
        </w:rPr>
        <w:t xml:space="preserve">If a separate UAS insurance policy is provided, such policy must include coverage for Bodily Injury (Liability), Property Damage (Liability) and Physical Damage to the UAV and support systems. Contractor and/or Subcontractor shall be required to also show evidence of the following under its UAS policy: </w:t>
      </w:r>
    </w:p>
    <w:p w14:paraId="2B9E77DD" w14:textId="77777777" w:rsidR="007456D6" w:rsidRPr="009C2836" w:rsidRDefault="007456D6" w:rsidP="009C2836">
      <w:pPr>
        <w:spacing w:before="120" w:after="120"/>
        <w:ind w:left="1195" w:hanging="475"/>
        <w:jc w:val="both"/>
        <w:rPr>
          <w:rFonts w:cs="Arial"/>
          <w:sz w:val="18"/>
          <w:szCs w:val="18"/>
          <w:highlight w:val="lightGray"/>
        </w:rPr>
      </w:pPr>
    </w:p>
    <w:p w14:paraId="79691214" w14:textId="77777777" w:rsidR="007456D6" w:rsidRPr="009C2836" w:rsidRDefault="007456D6" w:rsidP="009C2836">
      <w:pPr>
        <w:spacing w:before="120" w:after="120"/>
        <w:ind w:left="1195" w:hanging="475"/>
        <w:jc w:val="both"/>
        <w:rPr>
          <w:rFonts w:ascii="Arial" w:hAnsi="Arial" w:cs="Arial"/>
          <w:sz w:val="18"/>
          <w:szCs w:val="18"/>
          <w:highlight w:val="lightGray"/>
        </w:rPr>
      </w:pPr>
      <w:r w:rsidRPr="009C2836">
        <w:rPr>
          <w:rFonts w:ascii="Arial" w:hAnsi="Arial" w:cs="Arial"/>
          <w:sz w:val="18"/>
          <w:szCs w:val="18"/>
          <w:highlight w:val="lightGray"/>
        </w:rPr>
        <w:t xml:space="preserve">Such UAS insurance shall, by endorsement to the policies, also include the following: </w:t>
      </w:r>
    </w:p>
    <w:p w14:paraId="4EE77D54" w14:textId="77777777" w:rsidR="007456D6" w:rsidRPr="009C2836" w:rsidRDefault="007456D6">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.1</w:t>
      </w:r>
      <w:r w:rsidRPr="009C2836">
        <w:rPr>
          <w:rFonts w:ascii="Arial" w:hAnsi="Arial" w:cs="Arial"/>
          <w:sz w:val="18"/>
          <w:szCs w:val="18"/>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21BFE74B" w14:textId="77777777" w:rsidR="007456D6" w:rsidRPr="009C2836" w:rsidRDefault="007456D6">
      <w:pPr>
        <w:spacing w:before="120" w:after="120"/>
        <w:ind w:left="1670" w:hanging="475"/>
        <w:jc w:val="both"/>
        <w:rPr>
          <w:rFonts w:ascii="Arial" w:hAnsi="Arial" w:cs="Arial"/>
          <w:sz w:val="18"/>
          <w:szCs w:val="18"/>
          <w:highlight w:val="lightGray"/>
        </w:rPr>
      </w:pPr>
      <w:r w:rsidRPr="009C2836">
        <w:rPr>
          <w:rFonts w:ascii="Arial" w:hAnsi="Arial" w:cs="Arial"/>
          <w:sz w:val="18"/>
          <w:szCs w:val="18"/>
          <w:highlight w:val="lightGray"/>
        </w:rPr>
        <w:t>.2</w:t>
      </w:r>
      <w:r w:rsidRPr="009C2836">
        <w:rPr>
          <w:rFonts w:ascii="Arial" w:hAnsi="Arial" w:cs="Arial"/>
          <w:sz w:val="18"/>
          <w:szCs w:val="18"/>
          <w:highlight w:val="lightGray"/>
        </w:rPr>
        <w:tab/>
        <w:t xml:space="preserve">As to all liability insurance policies, each shall include a waiver of subrogation endorsement evidencing that the Contractor </w:t>
      </w:r>
      <w:r w:rsidR="006B6BB3">
        <w:rPr>
          <w:rFonts w:ascii="Arial" w:hAnsi="Arial" w:cs="Arial"/>
          <w:sz w:val="18"/>
          <w:szCs w:val="18"/>
          <w:highlight w:val="lightGray"/>
        </w:rPr>
        <w:t xml:space="preserve">and/or Subcontractor </w:t>
      </w:r>
      <w:r w:rsidRPr="009C2836">
        <w:rPr>
          <w:rFonts w:ascii="Arial" w:hAnsi="Arial" w:cs="Arial"/>
          <w:sz w:val="18"/>
          <w:szCs w:val="18"/>
          <w:highlight w:val="lightGray"/>
        </w:rPr>
        <w:t>waives all rights of recovery by subrogation against University, University’s Representative, University’s Representative’s consultants, their respective officers, agents, or employees.</w:t>
      </w:r>
    </w:p>
    <w:p w14:paraId="5A18F1AD" w14:textId="77777777" w:rsidR="007456D6" w:rsidRDefault="007456D6" w:rsidP="00AB39E5">
      <w:pPr>
        <w:pStyle w:val="HTMLBody"/>
        <w:widowControl w:val="0"/>
        <w:ind w:left="1620" w:hanging="450"/>
        <w:rPr>
          <w:rFonts w:ascii="Helvetica" w:hAnsi="Helvetica"/>
        </w:rPr>
      </w:pPr>
      <w:r w:rsidRPr="009C2836">
        <w:rPr>
          <w:rFonts w:cs="Arial"/>
          <w:sz w:val="18"/>
          <w:szCs w:val="18"/>
          <w:highlight w:val="lightGray"/>
        </w:rPr>
        <w:t>.3</w:t>
      </w:r>
      <w:r w:rsidRPr="009C2836">
        <w:rPr>
          <w:rFonts w:cs="Arial"/>
          <w:sz w:val="18"/>
          <w:szCs w:val="18"/>
          <w:highlight w:val="lightGray"/>
        </w:rPr>
        <w:tab/>
        <w:t>If insurance policy providing coverage requires that each UAV be scheduled, the Contractor and/or Subcontractor shall meet all reporting requirements of the insurance company to schedule insurance for the actual unit (drone/UAV) in use in the performance of their Work.</w:t>
      </w:r>
    </w:p>
    <w:p w14:paraId="09FC53FD" w14:textId="77777777" w:rsidR="002E5D53" w:rsidRDefault="002E5D53">
      <w:pPr>
        <w:pStyle w:val="HTMLBody"/>
        <w:widowControl w:val="0"/>
        <w:ind w:firstLine="720"/>
        <w:rPr>
          <w:rFonts w:ascii="Helvetica" w:hAnsi="Helvetica"/>
        </w:rPr>
      </w:pPr>
    </w:p>
    <w:p w14:paraId="302ED818" w14:textId="40FFF1DD" w:rsidR="002E5D53" w:rsidRDefault="00170D02" w:rsidP="002E5D53">
      <w:pPr>
        <w:pStyle w:val="Title"/>
        <w:keepNext w:val="0"/>
        <w:jc w:val="both"/>
        <w:rPr>
          <w:rFonts w:ascii="Arial" w:hAnsi="Arial" w:cs="Arial"/>
          <w:b/>
          <w:bCs/>
          <w:sz w:val="20"/>
        </w:rPr>
      </w:pPr>
      <w:r>
        <w:rPr>
          <w:rFonts w:ascii="Arial" w:hAnsi="Arial" w:cs="Arial"/>
          <w:b/>
          <w:bCs/>
          <w:snapToGrid w:val="0"/>
          <w:sz w:val="20"/>
        </w:rPr>
        <w:lastRenderedPageBreak/>
        <w:t>4</w:t>
      </w:r>
      <w:r w:rsidR="002E5D53">
        <w:rPr>
          <w:rFonts w:ascii="Arial" w:hAnsi="Arial" w:cs="Arial"/>
          <w:b/>
          <w:bCs/>
          <w:snapToGrid w:val="0"/>
          <w:sz w:val="20"/>
        </w:rPr>
        <w:t>.</w:t>
      </w:r>
      <w:r w:rsidR="002E5D53">
        <w:rPr>
          <w:rFonts w:ascii="Arial" w:hAnsi="Arial" w:cs="Arial"/>
          <w:b/>
          <w:bCs/>
          <w:snapToGrid w:val="0"/>
          <w:sz w:val="20"/>
        </w:rPr>
        <w:tab/>
        <w:t xml:space="preserve">MODIFICATION OF GENERAL CONDITIONS ARTICLE 15 – </w:t>
      </w:r>
      <w:r w:rsidR="002E5D53">
        <w:rPr>
          <w:rFonts w:ascii="Arial" w:hAnsi="Arial" w:cs="Arial"/>
          <w:b/>
          <w:bCs/>
          <w:sz w:val="20"/>
        </w:rPr>
        <w:t>MISCELLANEOUS PROVISIONS</w:t>
      </w:r>
    </w:p>
    <w:p w14:paraId="1024D9A1" w14:textId="77777777" w:rsidR="007E6FFC" w:rsidRDefault="007E6FFC" w:rsidP="007E6FFC">
      <w:pPr>
        <w:shd w:val="clear" w:color="auto" w:fill="D9D9D9" w:themeFill="background1" w:themeFillShade="D9"/>
        <w:rPr>
          <w:rFonts w:ascii="Helvetica" w:hAnsi="Helvetica"/>
          <w:vanish/>
        </w:rPr>
      </w:pPr>
      <w:r w:rsidRPr="00FF7F15">
        <w:rPr>
          <w:rFonts w:ascii="Arial" w:hAnsi="Arial" w:cs="Arial"/>
          <w:sz w:val="18"/>
          <w:szCs w:val="18"/>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r>
        <w:rPr>
          <w:rFonts w:ascii="Helvetica" w:hAnsi="Helvetica"/>
          <w:vanish/>
        </w:rPr>
        <w:t xml:space="preserve"> </w:t>
      </w:r>
    </w:p>
    <w:p w14:paraId="70BD9ED9" w14:textId="77777777" w:rsidR="007E6FFC" w:rsidRDefault="007E6FFC" w:rsidP="007E6FFC">
      <w:pPr>
        <w:pStyle w:val="HTMLBody"/>
        <w:widowControl w:val="0"/>
        <w:ind w:firstLine="720"/>
        <w:rPr>
          <w:rFonts w:cs="Arial"/>
          <w:szCs w:val="24"/>
        </w:rPr>
      </w:pPr>
    </w:p>
    <w:p w14:paraId="3583CEDD" w14:textId="77777777" w:rsidR="007E6FFC" w:rsidRDefault="007E6FFC" w:rsidP="002E5D53">
      <w:pPr>
        <w:pStyle w:val="Title"/>
        <w:keepNext w:val="0"/>
        <w:jc w:val="both"/>
        <w:rPr>
          <w:rFonts w:ascii="Arial" w:hAnsi="Arial" w:cs="Arial"/>
          <w:b/>
          <w:bCs/>
          <w:sz w:val="20"/>
        </w:rPr>
      </w:pPr>
    </w:p>
    <w:p w14:paraId="1CA3BAA5" w14:textId="35EE8520" w:rsidR="007E6FFC" w:rsidRDefault="00170D02" w:rsidP="007E6FFC">
      <w:pPr>
        <w:pStyle w:val="Default"/>
        <w:rPr>
          <w:b/>
          <w:bCs/>
          <w:color w:val="000000"/>
        </w:rPr>
      </w:pPr>
      <w:r>
        <w:rPr>
          <w:b/>
          <w:bCs/>
        </w:rPr>
        <w:t>5</w:t>
      </w:r>
      <w:r w:rsidR="007E6FFC" w:rsidRPr="007E6FFC">
        <w:rPr>
          <w:b/>
          <w:bCs/>
        </w:rPr>
        <w:t>.</w:t>
      </w:r>
      <w:r w:rsidR="007E6FFC" w:rsidRPr="007E6FFC">
        <w:rPr>
          <w:b/>
          <w:bCs/>
        </w:rPr>
        <w:tab/>
      </w:r>
      <w:r w:rsidR="000F02E1">
        <w:rPr>
          <w:b/>
          <w:bCs/>
        </w:rPr>
        <w:t xml:space="preserve">CONTRACT </w:t>
      </w:r>
      <w:r w:rsidR="007E6FFC" w:rsidRPr="007E6FFC">
        <w:rPr>
          <w:b/>
          <w:bCs/>
          <w:color w:val="000000"/>
        </w:rPr>
        <w:t xml:space="preserve">REQUIREMENTS </w:t>
      </w:r>
      <w:r w:rsidR="006872C8">
        <w:rPr>
          <w:b/>
          <w:bCs/>
          <w:color w:val="000000"/>
        </w:rPr>
        <w:t xml:space="preserve">FOR </w:t>
      </w:r>
      <w:r w:rsidR="00D522A4">
        <w:rPr>
          <w:b/>
          <w:bCs/>
          <w:color w:val="000000"/>
        </w:rPr>
        <w:t xml:space="preserve">FEDERAL FUNDING </w:t>
      </w:r>
      <w:r w:rsidR="007E6FFC" w:rsidRPr="007E6FFC">
        <w:rPr>
          <w:b/>
          <w:bCs/>
          <w:color w:val="000000"/>
        </w:rPr>
        <w:t xml:space="preserve"> </w:t>
      </w:r>
    </w:p>
    <w:p w14:paraId="503C14EC" w14:textId="77777777" w:rsidR="00D522A4" w:rsidRDefault="00BB09BE" w:rsidP="007E6FFC">
      <w:pPr>
        <w:autoSpaceDE w:val="0"/>
        <w:autoSpaceDN w:val="0"/>
        <w:adjustRightInd w:val="0"/>
        <w:rPr>
          <w:rFonts w:ascii="Arial" w:hAnsi="Arial" w:cs="Arial"/>
          <w:sz w:val="18"/>
          <w:szCs w:val="18"/>
        </w:rPr>
      </w:pPr>
      <w:r w:rsidRPr="00BB09BE">
        <w:rPr>
          <w:rFonts w:ascii="Arial" w:hAnsi="Arial" w:cs="Arial"/>
          <w:i/>
          <w:sz w:val="18"/>
          <w:szCs w:val="18"/>
          <w:highlight w:val="yellow"/>
        </w:rPr>
        <w:t xml:space="preserve">This article applies in the event UC seeks federal </w:t>
      </w:r>
      <w:r w:rsidR="00D522A4">
        <w:rPr>
          <w:rFonts w:ascii="Arial" w:hAnsi="Arial" w:cs="Arial"/>
          <w:i/>
          <w:sz w:val="18"/>
          <w:szCs w:val="18"/>
          <w:highlight w:val="yellow"/>
        </w:rPr>
        <w:t xml:space="preserve">funds to pay or reimburse expenses for </w:t>
      </w:r>
      <w:r w:rsidR="004D4BEE">
        <w:rPr>
          <w:rFonts w:ascii="Arial" w:hAnsi="Arial" w:cs="Arial"/>
          <w:i/>
          <w:sz w:val="18"/>
          <w:szCs w:val="18"/>
          <w:highlight w:val="yellow"/>
        </w:rPr>
        <w:t xml:space="preserve">labor, materials, </w:t>
      </w:r>
      <w:r w:rsidR="00D522A4">
        <w:rPr>
          <w:rFonts w:ascii="Arial" w:hAnsi="Arial" w:cs="Arial"/>
          <w:i/>
          <w:sz w:val="18"/>
          <w:szCs w:val="18"/>
          <w:highlight w:val="yellow"/>
        </w:rPr>
        <w:t>equipment or services</w:t>
      </w:r>
      <w:r w:rsidR="00E53516">
        <w:rPr>
          <w:rFonts w:ascii="Arial" w:hAnsi="Arial" w:cs="Arial"/>
          <w:i/>
          <w:sz w:val="18"/>
          <w:szCs w:val="18"/>
          <w:highlight w:val="yellow"/>
        </w:rPr>
        <w:t xml:space="preserve"> – DELETE THIS NOTE PRIOR TO ISSUING BID DOCUMENTS</w:t>
      </w:r>
    </w:p>
    <w:p w14:paraId="2BFB786E" w14:textId="77777777" w:rsidR="00BB09BE" w:rsidRPr="007E6FFC" w:rsidRDefault="00D522A4" w:rsidP="007E6FFC">
      <w:pPr>
        <w:autoSpaceDE w:val="0"/>
        <w:autoSpaceDN w:val="0"/>
        <w:adjustRightInd w:val="0"/>
        <w:rPr>
          <w:rFonts w:ascii="Arial" w:hAnsi="Arial" w:cs="Arial"/>
          <w:color w:val="000000"/>
          <w:sz w:val="18"/>
          <w:szCs w:val="18"/>
        </w:rPr>
      </w:pPr>
      <w:r w:rsidRPr="00BB09BE" w:rsidDel="00D522A4">
        <w:rPr>
          <w:rFonts w:ascii="Arial" w:hAnsi="Arial" w:cs="Arial"/>
          <w:sz w:val="18"/>
          <w:szCs w:val="18"/>
        </w:rPr>
        <w:t xml:space="preserve"> </w:t>
      </w:r>
    </w:p>
    <w:p w14:paraId="6947CD81"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1. Equal Employment Opportunity </w:t>
      </w:r>
      <w:r w:rsidRPr="007E6FFC">
        <w:rPr>
          <w:rFonts w:ascii="Arial" w:hAnsi="Arial" w:cs="Arial"/>
          <w:i/>
          <w:color w:val="000000"/>
          <w:sz w:val="18"/>
          <w:szCs w:val="18"/>
          <w:highlight w:val="lightGray"/>
        </w:rPr>
        <w:t>Add the following provision as Article 14.2.4 of the Long Form; 14.1.2 of the Brief Form; Article 13.8 of the Mini Form:</w:t>
      </w:r>
      <w:r w:rsidRPr="007E6FFC">
        <w:rPr>
          <w:rFonts w:ascii="Arial" w:hAnsi="Arial" w:cs="Arial"/>
          <w:color w:val="000000"/>
          <w:sz w:val="18"/>
          <w:szCs w:val="18"/>
          <w:highlight w:val="lightGray"/>
        </w:rPr>
        <w:t xml:space="preserve"> </w:t>
      </w:r>
    </w:p>
    <w:p w14:paraId="02A3BAE3" w14:textId="77777777" w:rsidR="00432969" w:rsidRDefault="00432969" w:rsidP="00BB09BE">
      <w:pPr>
        <w:autoSpaceDE w:val="0"/>
        <w:autoSpaceDN w:val="0"/>
        <w:adjustRightInd w:val="0"/>
        <w:jc w:val="both"/>
        <w:rPr>
          <w:rFonts w:ascii="Arial" w:hAnsi="Arial" w:cs="Arial"/>
          <w:color w:val="000000"/>
          <w:sz w:val="18"/>
          <w:szCs w:val="18"/>
          <w:highlight w:val="lightGray"/>
        </w:rPr>
      </w:pPr>
    </w:p>
    <w:p w14:paraId="5E4554F4" w14:textId="77777777" w:rsid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During the performance of this Contract, the Contractor agrees as follows: </w:t>
      </w:r>
    </w:p>
    <w:p w14:paraId="24D90137" w14:textId="77777777" w:rsidR="00432969" w:rsidRPr="007E6FFC" w:rsidRDefault="00432969" w:rsidP="00BB09BE">
      <w:pPr>
        <w:autoSpaceDE w:val="0"/>
        <w:autoSpaceDN w:val="0"/>
        <w:adjustRightInd w:val="0"/>
        <w:jc w:val="both"/>
        <w:rPr>
          <w:rFonts w:ascii="Arial" w:hAnsi="Arial" w:cs="Arial"/>
          <w:color w:val="000000"/>
          <w:sz w:val="18"/>
          <w:szCs w:val="18"/>
          <w:highlight w:val="lightGray"/>
        </w:rPr>
      </w:pPr>
    </w:p>
    <w:p w14:paraId="34106D07"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75337B68"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p>
    <w:p w14:paraId="53124B20"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b)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7FD8FEAF" w14:textId="77777777" w:rsidR="007E6FFC" w:rsidRPr="007E6FFC" w:rsidRDefault="007E6FFC" w:rsidP="00BB09BE">
      <w:pPr>
        <w:autoSpaceDE w:val="0"/>
        <w:autoSpaceDN w:val="0"/>
        <w:adjustRightInd w:val="0"/>
        <w:jc w:val="both"/>
        <w:rPr>
          <w:rFonts w:ascii="Arial" w:hAnsi="Arial" w:cs="Arial"/>
          <w:color w:val="000000"/>
          <w:sz w:val="18"/>
          <w:szCs w:val="18"/>
          <w:highlight w:val="lightGray"/>
        </w:rPr>
      </w:pPr>
    </w:p>
    <w:p w14:paraId="42AF8DA3" w14:textId="77777777" w:rsidR="00BB09BE" w:rsidRPr="00BB09BE" w:rsidRDefault="007E6FFC" w:rsidP="00BB09BE">
      <w:pPr>
        <w:autoSpaceDE w:val="0"/>
        <w:autoSpaceDN w:val="0"/>
        <w:adjustRightInd w:val="0"/>
        <w:jc w:val="both"/>
        <w:rPr>
          <w:rFonts w:ascii="Arial" w:hAnsi="Arial" w:cs="Arial"/>
          <w:color w:val="000000"/>
          <w:sz w:val="18"/>
          <w:szCs w:val="18"/>
          <w:highlight w:val="lightGray"/>
        </w:rPr>
      </w:pPr>
      <w:r w:rsidRPr="007E6FFC">
        <w:rPr>
          <w:rFonts w:ascii="Arial" w:hAnsi="Arial" w:cs="Arial"/>
          <w:color w:val="000000"/>
          <w:sz w:val="18"/>
          <w:szCs w:val="18"/>
          <w:highlight w:val="lightGray"/>
        </w:rPr>
        <w:t xml:space="preserve">c)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w:t>
      </w:r>
      <w:r w:rsidR="00BB09BE" w:rsidRPr="00BB09BE">
        <w:rPr>
          <w:rFonts w:ascii="Arial" w:hAnsi="Arial" w:cs="Arial"/>
          <w:color w:val="000000"/>
          <w:sz w:val="18"/>
          <w:szCs w:val="18"/>
          <w:highlight w:val="lightGray"/>
        </w:rPr>
        <w:t xml:space="preserve">action, including an investigation conducted by the employer, or is consistent with the Contractor's legal duty to furnish information. </w:t>
      </w:r>
    </w:p>
    <w:p w14:paraId="63D98F0A"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2C5150E5"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46992800"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7CA0546C"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e) The Contractor will comply with all provisions of Executive Order 11246 of September 24, 1965, and of the rules, regulations, and relevant orders of the Secretary of Labor. </w:t>
      </w:r>
    </w:p>
    <w:p w14:paraId="2DD3BDEE"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2F2A0F54"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f)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B9AE85F"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00D18312"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09DF514"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p>
    <w:p w14:paraId="46CFA1D6"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lastRenderedPageBreak/>
        <w:t xml:space="preserve">h)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26805C1B" w14:textId="77777777" w:rsidR="00432969" w:rsidRDefault="00432969" w:rsidP="00BB09BE">
      <w:pPr>
        <w:autoSpaceDE w:val="0"/>
        <w:autoSpaceDN w:val="0"/>
        <w:adjustRightInd w:val="0"/>
        <w:jc w:val="both"/>
        <w:rPr>
          <w:rFonts w:ascii="Arial" w:hAnsi="Arial" w:cs="Arial"/>
          <w:color w:val="000000"/>
          <w:sz w:val="18"/>
          <w:szCs w:val="18"/>
          <w:highlight w:val="lightGray"/>
        </w:rPr>
      </w:pPr>
    </w:p>
    <w:p w14:paraId="255A3C5F"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11CAC3B5" w14:textId="77777777" w:rsidR="00432969" w:rsidRDefault="00432969" w:rsidP="00BB09BE">
      <w:pPr>
        <w:pStyle w:val="Default"/>
        <w:jc w:val="both"/>
        <w:rPr>
          <w:color w:val="000000"/>
          <w:sz w:val="18"/>
          <w:szCs w:val="18"/>
          <w:highlight w:val="lightGray"/>
        </w:rPr>
      </w:pPr>
    </w:p>
    <w:p w14:paraId="2AC2BD43" w14:textId="77777777" w:rsidR="00BB09BE" w:rsidRPr="00432969" w:rsidRDefault="00BB09BE" w:rsidP="00BB09BE">
      <w:pPr>
        <w:pStyle w:val="Default"/>
        <w:jc w:val="both"/>
        <w:rPr>
          <w:color w:val="000000"/>
          <w:sz w:val="18"/>
          <w:szCs w:val="18"/>
          <w:highlight w:val="lightGray"/>
        </w:rPr>
      </w:pPr>
      <w:r w:rsidRPr="00432969">
        <w:rPr>
          <w:color w:val="000000"/>
          <w:sz w:val="18"/>
          <w:szCs w:val="18"/>
          <w:highlight w:val="lightGray"/>
        </w:rPr>
        <w:t xml:space="preserve">The University further agrees that it will be bound by the above equal opportunity clause with respect to its own employment practices when it participates in federally assisted construction work: Provided, that if the University so participating is a State or local government, the above equal opportunity clause is not applicable to any agency, instrumentality or subdivision of such government which does not participate in work on or under the Contract. </w:t>
      </w:r>
    </w:p>
    <w:p w14:paraId="0BE38A43" w14:textId="77777777" w:rsidR="00432969" w:rsidRPr="00432969" w:rsidRDefault="00432969" w:rsidP="00BB09BE">
      <w:pPr>
        <w:autoSpaceDE w:val="0"/>
        <w:autoSpaceDN w:val="0"/>
        <w:adjustRightInd w:val="0"/>
        <w:jc w:val="both"/>
        <w:rPr>
          <w:rFonts w:ascii="Arial" w:hAnsi="Arial" w:cs="Arial"/>
          <w:color w:val="000000"/>
          <w:sz w:val="18"/>
          <w:szCs w:val="18"/>
          <w:highlight w:val="lightGray"/>
        </w:rPr>
      </w:pPr>
    </w:p>
    <w:p w14:paraId="333BD46D" w14:textId="77777777" w:rsidR="00BB09BE" w:rsidRPr="00BB09BE" w:rsidRDefault="00BB09BE" w:rsidP="00BB09BE">
      <w:pPr>
        <w:autoSpaceDE w:val="0"/>
        <w:autoSpaceDN w:val="0"/>
        <w:adjustRightInd w:val="0"/>
        <w:jc w:val="both"/>
        <w:rPr>
          <w:rFonts w:ascii="Arial" w:hAnsi="Arial" w:cs="Arial"/>
          <w:color w:val="000000"/>
          <w:sz w:val="18"/>
          <w:szCs w:val="18"/>
          <w:highlight w:val="lightGray"/>
        </w:rPr>
      </w:pPr>
      <w:r w:rsidRPr="00BB09BE">
        <w:rPr>
          <w:rFonts w:ascii="Arial" w:hAnsi="Arial" w:cs="Arial"/>
          <w:color w:val="000000"/>
          <w:sz w:val="18"/>
          <w:szCs w:val="18"/>
          <w:highlight w:val="lightGray"/>
        </w:rPr>
        <w:t xml:space="preserve">The University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9513A42" w14:textId="77777777" w:rsidR="00432969" w:rsidRPr="00432969" w:rsidRDefault="00432969" w:rsidP="00BB09BE">
      <w:pPr>
        <w:pStyle w:val="Default"/>
        <w:rPr>
          <w:color w:val="000000"/>
          <w:sz w:val="18"/>
          <w:szCs w:val="18"/>
          <w:highlight w:val="lightGray"/>
        </w:rPr>
      </w:pPr>
    </w:p>
    <w:p w14:paraId="5C34B597" w14:textId="77777777" w:rsidR="00BB09BE" w:rsidRDefault="00BB09BE" w:rsidP="00432969">
      <w:pPr>
        <w:pStyle w:val="Default"/>
        <w:jc w:val="both"/>
        <w:rPr>
          <w:color w:val="000000"/>
          <w:sz w:val="18"/>
          <w:szCs w:val="18"/>
        </w:rPr>
      </w:pPr>
      <w:r w:rsidRPr="00432969">
        <w:rPr>
          <w:color w:val="000000"/>
          <w:sz w:val="18"/>
          <w:szCs w:val="18"/>
          <w:highlight w:val="lightGray"/>
        </w:rPr>
        <w:t>The University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University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University under the program with respect to which the failure or refund occurred until satisfactory assurance of future compliance has been received from such applicant; and refer the case to the Department of Justice for appropriate legal proceedings.</w:t>
      </w:r>
    </w:p>
    <w:p w14:paraId="6D2743DC" w14:textId="77777777" w:rsidR="00432969" w:rsidRPr="00432969" w:rsidRDefault="00432969" w:rsidP="00432969">
      <w:pPr>
        <w:autoSpaceDE w:val="0"/>
        <w:autoSpaceDN w:val="0"/>
        <w:adjustRightInd w:val="0"/>
        <w:rPr>
          <w:rFonts w:ascii="Calibri" w:hAnsi="Calibri" w:cs="Calibri"/>
          <w:color w:val="000000"/>
        </w:rPr>
      </w:pPr>
    </w:p>
    <w:p w14:paraId="16633F3E" w14:textId="77777777" w:rsidR="00432969" w:rsidRPr="00432969" w:rsidRDefault="00432969" w:rsidP="00432969">
      <w:pPr>
        <w:autoSpaceDE w:val="0"/>
        <w:autoSpaceDN w:val="0"/>
        <w:adjustRightInd w:val="0"/>
        <w:rPr>
          <w:rFonts w:ascii="Arial" w:hAnsi="Arial" w:cs="Arial"/>
          <w:i/>
          <w:color w:val="000000"/>
          <w:sz w:val="18"/>
          <w:szCs w:val="18"/>
          <w:highlight w:val="lightGray"/>
        </w:rPr>
      </w:pPr>
      <w:r w:rsidRPr="00432969">
        <w:rPr>
          <w:rFonts w:ascii="Arial" w:hAnsi="Arial" w:cs="Arial"/>
          <w:b/>
          <w:color w:val="000000"/>
          <w:sz w:val="18"/>
          <w:szCs w:val="18"/>
          <w:highlight w:val="lightGray"/>
        </w:rPr>
        <w:t>2. Compliance with the Contract Work Hours and Safety Standards Act.</w:t>
      </w:r>
      <w:r w:rsidRPr="00432969">
        <w:rPr>
          <w:rFonts w:ascii="Arial" w:hAnsi="Arial" w:cs="Arial"/>
          <w:color w:val="000000"/>
          <w:sz w:val="18"/>
          <w:szCs w:val="18"/>
          <w:highlight w:val="lightGray"/>
        </w:rPr>
        <w:t xml:space="preserve">. </w:t>
      </w:r>
      <w:r w:rsidRPr="00432969">
        <w:rPr>
          <w:rFonts w:ascii="Arial" w:hAnsi="Arial" w:cs="Arial"/>
          <w:i/>
          <w:color w:val="000000"/>
          <w:sz w:val="18"/>
          <w:szCs w:val="18"/>
          <w:highlight w:val="lightGray"/>
        </w:rPr>
        <w:t xml:space="preserve">Add the following as Article 14.7 of the General Conditions of the Long Form, Article 14.7 of the Brief Form, and Article 13.9 of the Mini Form if the total contract amount is in excess of $100,000: </w:t>
      </w:r>
    </w:p>
    <w:p w14:paraId="787DEBC9" w14:textId="77777777" w:rsidR="00432969" w:rsidRPr="00432969" w:rsidRDefault="00432969" w:rsidP="00432969">
      <w:pPr>
        <w:autoSpaceDE w:val="0"/>
        <w:autoSpaceDN w:val="0"/>
        <w:adjustRightInd w:val="0"/>
        <w:rPr>
          <w:rFonts w:ascii="Arial" w:hAnsi="Arial" w:cs="Arial"/>
          <w:b/>
          <w:color w:val="000000"/>
          <w:sz w:val="18"/>
          <w:szCs w:val="18"/>
          <w:highlight w:val="lightGray"/>
        </w:rPr>
      </w:pPr>
    </w:p>
    <w:p w14:paraId="11CB7C0D"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a) </w:t>
      </w:r>
      <w:r w:rsidRPr="00432969">
        <w:rPr>
          <w:rFonts w:ascii="Arial" w:hAnsi="Arial" w:cs="Arial"/>
          <w:i/>
          <w:iCs/>
          <w:color w:val="000000"/>
          <w:sz w:val="18"/>
          <w:szCs w:val="18"/>
          <w:highlight w:val="lightGray"/>
        </w:rPr>
        <w:t xml:space="preserve">Overtime requirements. </w:t>
      </w:r>
      <w:r w:rsidRPr="00432969">
        <w:rPr>
          <w:rFonts w:ascii="Arial" w:hAnsi="Arial" w:cs="Arial"/>
          <w:color w:val="000000"/>
          <w:sz w:val="18"/>
          <w:szCs w:val="18"/>
          <w:highlight w:val="lightGray"/>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4662C647"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p>
    <w:p w14:paraId="565D7D8A"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b) </w:t>
      </w:r>
      <w:r w:rsidRPr="00432969">
        <w:rPr>
          <w:rFonts w:ascii="Arial" w:hAnsi="Arial" w:cs="Arial"/>
          <w:i/>
          <w:iCs/>
          <w:color w:val="000000"/>
          <w:sz w:val="18"/>
          <w:szCs w:val="18"/>
          <w:highlight w:val="lightGray"/>
        </w:rPr>
        <w:t>Violation; liability for unpaid wages; liquidated damages</w:t>
      </w:r>
      <w:r w:rsidRPr="00432969">
        <w:rPr>
          <w:rFonts w:ascii="Arial" w:hAnsi="Arial" w:cs="Arial"/>
          <w:color w:val="000000"/>
          <w:sz w:val="18"/>
          <w:szCs w:val="18"/>
          <w:highlight w:val="lightGray"/>
        </w:rPr>
        <w:t xml:space="preserve">. In the event of any violation of the clause set forth in paragraph (a)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14:paraId="5BA5F89D"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p>
    <w:p w14:paraId="093F84F1"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t xml:space="preserve">c) </w:t>
      </w:r>
      <w:r w:rsidRPr="00432969">
        <w:rPr>
          <w:rFonts w:ascii="Arial" w:hAnsi="Arial" w:cs="Arial"/>
          <w:i/>
          <w:iCs/>
          <w:color w:val="000000"/>
          <w:sz w:val="18"/>
          <w:szCs w:val="18"/>
          <w:highlight w:val="lightGray"/>
        </w:rPr>
        <w:t xml:space="preserve">Withholding for unpaid wages and liquidated damages. </w:t>
      </w:r>
      <w:r w:rsidRPr="00432969">
        <w:rPr>
          <w:rFonts w:ascii="Arial" w:hAnsi="Arial" w:cs="Arial"/>
          <w:color w:val="000000"/>
          <w:sz w:val="18"/>
          <w:szCs w:val="18"/>
          <w:highlight w:val="lightGray"/>
        </w:rPr>
        <w:t xml:space="preserve">UC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64DBC639"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p>
    <w:p w14:paraId="5E506D25" w14:textId="77777777" w:rsidR="00432969" w:rsidRPr="00432969" w:rsidRDefault="00432969" w:rsidP="00FE7F46">
      <w:pPr>
        <w:autoSpaceDE w:val="0"/>
        <w:autoSpaceDN w:val="0"/>
        <w:adjustRightInd w:val="0"/>
        <w:jc w:val="both"/>
        <w:rPr>
          <w:rFonts w:ascii="Arial" w:hAnsi="Arial" w:cs="Arial"/>
          <w:color w:val="000000"/>
          <w:sz w:val="18"/>
          <w:szCs w:val="18"/>
          <w:highlight w:val="lightGray"/>
        </w:rPr>
      </w:pPr>
      <w:r w:rsidRPr="00432969">
        <w:rPr>
          <w:rFonts w:ascii="Arial" w:hAnsi="Arial" w:cs="Arial"/>
          <w:color w:val="000000"/>
          <w:sz w:val="18"/>
          <w:szCs w:val="18"/>
          <w:highlight w:val="lightGray"/>
        </w:rPr>
        <w:lastRenderedPageBreak/>
        <w:t xml:space="preserve">d) </w:t>
      </w:r>
      <w:r w:rsidRPr="00432969">
        <w:rPr>
          <w:rFonts w:ascii="Arial" w:hAnsi="Arial" w:cs="Arial"/>
          <w:i/>
          <w:iCs/>
          <w:color w:val="000000"/>
          <w:sz w:val="18"/>
          <w:szCs w:val="18"/>
          <w:highlight w:val="lightGray"/>
        </w:rPr>
        <w:t xml:space="preserve">Subcontracts. </w:t>
      </w:r>
      <w:r w:rsidRPr="00432969">
        <w:rPr>
          <w:rFonts w:ascii="Arial" w:hAnsi="Arial" w:cs="Arial"/>
          <w:color w:val="000000"/>
          <w:sz w:val="18"/>
          <w:szCs w:val="18"/>
          <w:highlight w:val="lightGray"/>
        </w:rPr>
        <w:t xml:space="preserve">The Contractor or subcontractor shall insert in any subcontracts the clauses set forth in paragraph (a) through (d) of this section and also a clause requiring the subcontractors to include these clauses in any lower tier subcontracts. The prime contractor shall be responsible for compliance by any subcontractor or lower tier subcontractor with the clauses set forth in paragraphs (a) through (d) of this section. </w:t>
      </w:r>
    </w:p>
    <w:p w14:paraId="4E78089F" w14:textId="77777777" w:rsidR="00FE7F46" w:rsidRPr="00FE7F46" w:rsidRDefault="00FE7F46" w:rsidP="00FE7F46">
      <w:pPr>
        <w:autoSpaceDE w:val="0"/>
        <w:autoSpaceDN w:val="0"/>
        <w:adjustRightInd w:val="0"/>
        <w:rPr>
          <w:rFonts w:ascii="Calibri" w:hAnsi="Calibri" w:cs="Calibri"/>
          <w:color w:val="000000"/>
          <w:highlight w:val="lightGray"/>
        </w:rPr>
      </w:pPr>
    </w:p>
    <w:p w14:paraId="6DEF8FFB" w14:textId="77777777" w:rsidR="00FE7F46" w:rsidRPr="00FE7F46" w:rsidRDefault="00FE7F46" w:rsidP="00FE7F46">
      <w:pPr>
        <w:autoSpaceDE w:val="0"/>
        <w:autoSpaceDN w:val="0"/>
        <w:adjustRightInd w:val="0"/>
        <w:rPr>
          <w:rFonts w:ascii="Calibri" w:hAnsi="Calibri" w:cs="Calibri"/>
          <w:color w:val="000000"/>
          <w:sz w:val="23"/>
          <w:szCs w:val="23"/>
          <w:highlight w:val="lightGray"/>
        </w:rPr>
      </w:pPr>
      <w:r w:rsidRPr="00FE7F46">
        <w:rPr>
          <w:rFonts w:ascii="Arial" w:hAnsi="Arial" w:cs="Arial"/>
          <w:b/>
          <w:color w:val="000000"/>
          <w:sz w:val="18"/>
          <w:szCs w:val="18"/>
          <w:highlight w:val="lightGray"/>
        </w:rPr>
        <w:t>3.</w:t>
      </w:r>
      <w:r w:rsidRPr="00FE7F46">
        <w:rPr>
          <w:rFonts w:ascii="Arial" w:hAnsi="Arial" w:cs="Arial"/>
          <w:color w:val="000000"/>
          <w:sz w:val="18"/>
          <w:szCs w:val="18"/>
          <w:highlight w:val="lightGray"/>
        </w:rPr>
        <w:t xml:space="preserve"> </w:t>
      </w:r>
      <w:r w:rsidRPr="00FE7F46">
        <w:rPr>
          <w:rFonts w:ascii="Arial" w:hAnsi="Arial" w:cs="Arial"/>
          <w:b/>
          <w:color w:val="000000"/>
          <w:sz w:val="18"/>
          <w:szCs w:val="18"/>
          <w:highlight w:val="lightGray"/>
        </w:rPr>
        <w:t>Clean Air Act and Federal Water Pollution Act.</w:t>
      </w:r>
      <w:r w:rsidRPr="00FE7F46">
        <w:rPr>
          <w:rFonts w:ascii="Calibri" w:hAnsi="Calibri" w:cs="Calibri"/>
          <w:color w:val="000000"/>
          <w:sz w:val="23"/>
          <w:szCs w:val="23"/>
          <w:highlight w:val="lightGray"/>
        </w:rPr>
        <w:t xml:space="preserve"> </w:t>
      </w:r>
    </w:p>
    <w:p w14:paraId="1A737052" w14:textId="77777777" w:rsidR="00FE7F46" w:rsidRPr="00FE7F46" w:rsidRDefault="00EB1DAD" w:rsidP="00FE7F46">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00FE7F46" w:rsidRPr="00FE7F46">
        <w:rPr>
          <w:rFonts w:ascii="Arial" w:hAnsi="Arial" w:cs="Arial"/>
          <w:i/>
          <w:color w:val="000000"/>
          <w:sz w:val="18"/>
          <w:szCs w:val="18"/>
          <w:highlight w:val="lightGray"/>
        </w:rPr>
        <w:t xml:space="preserve">Add the following as Article 3.7.4 of the General Conditions of the Long Form, 3.7.2 of the Brief Form, and Article 13.10 of the Mini Form if the total contract </w:t>
      </w:r>
      <w:r w:rsidRPr="00791281">
        <w:rPr>
          <w:rFonts w:ascii="Arial" w:hAnsi="Arial" w:cs="Arial"/>
          <w:i/>
          <w:color w:val="000000"/>
          <w:sz w:val="18"/>
          <w:szCs w:val="18"/>
          <w:highlight w:val="lightGray"/>
        </w:rPr>
        <w:t>amount is in excess of $150,000)</w:t>
      </w:r>
      <w:r w:rsidR="00FE7F46" w:rsidRPr="00FE7F46">
        <w:rPr>
          <w:rFonts w:ascii="Arial" w:hAnsi="Arial" w:cs="Arial"/>
          <w:i/>
          <w:color w:val="000000"/>
          <w:sz w:val="18"/>
          <w:szCs w:val="18"/>
          <w:highlight w:val="lightGray"/>
        </w:rPr>
        <w:t xml:space="preserve"> </w:t>
      </w:r>
    </w:p>
    <w:p w14:paraId="59A8AF10" w14:textId="77777777" w:rsidR="00EB1DAD" w:rsidRPr="00791281" w:rsidRDefault="00EB1DAD" w:rsidP="00FE7F46">
      <w:pPr>
        <w:pStyle w:val="Default"/>
        <w:jc w:val="both"/>
        <w:rPr>
          <w:rFonts w:ascii="Calibri" w:hAnsi="Calibri" w:cs="Calibri"/>
          <w:color w:val="000000"/>
          <w:sz w:val="23"/>
          <w:szCs w:val="23"/>
          <w:highlight w:val="lightGray"/>
        </w:rPr>
      </w:pPr>
    </w:p>
    <w:p w14:paraId="3750D846" w14:textId="77777777" w:rsidR="00FE7F46" w:rsidRPr="00791281" w:rsidRDefault="00FE7F46" w:rsidP="00FE7F46">
      <w:pPr>
        <w:pStyle w:val="Default"/>
        <w:jc w:val="both"/>
        <w:rPr>
          <w:color w:val="000000"/>
          <w:sz w:val="18"/>
          <w:szCs w:val="18"/>
          <w:highlight w:val="lightGray"/>
        </w:rPr>
      </w:pPr>
      <w:r w:rsidRPr="00791281">
        <w:rPr>
          <w:color w:val="000000"/>
          <w:sz w:val="18"/>
          <w:szCs w:val="18"/>
          <w:highlight w:val="lightGray"/>
        </w:rPr>
        <w:t>Contractor agrees to comply with all applicable standards, orders or regulations issued pursuant to the Clean Air Act, as amended (42 U.S.C. 7401-7671q) and the Federal Water Pollution Control Act as amended (33 U.S.C. 1251-1387). Violations must be reported to the University. Contractor understands and agrees that the University will report such violation as required to</w:t>
      </w:r>
      <w:r w:rsidR="00F80C9D">
        <w:rPr>
          <w:color w:val="000000"/>
          <w:sz w:val="18"/>
          <w:szCs w:val="18"/>
          <w:highlight w:val="lightGray"/>
        </w:rPr>
        <w:t xml:space="preserve"> the Federal agency providing funding and</w:t>
      </w:r>
      <w:r w:rsidRPr="00791281">
        <w:rPr>
          <w:color w:val="000000"/>
          <w:sz w:val="18"/>
          <w:szCs w:val="18"/>
          <w:highlight w:val="lightGray"/>
        </w:rPr>
        <w:t xml:space="preserve"> the appropriate Regional Office of the Environmental Protection Agency (EPA). The Contractor agrees to include these requirements in each subcontract exceeding $150,000.</w:t>
      </w:r>
    </w:p>
    <w:p w14:paraId="3385B8A4" w14:textId="77777777" w:rsidR="00FE7F46" w:rsidRPr="00791281" w:rsidRDefault="00FE7F46" w:rsidP="00FE7F46">
      <w:pPr>
        <w:pStyle w:val="Default"/>
        <w:jc w:val="both"/>
        <w:rPr>
          <w:rFonts w:ascii="Calibri" w:hAnsi="Calibri" w:cs="Calibri"/>
          <w:color w:val="000000"/>
          <w:sz w:val="23"/>
          <w:szCs w:val="23"/>
          <w:highlight w:val="lightGray"/>
        </w:rPr>
      </w:pPr>
    </w:p>
    <w:p w14:paraId="2C0942CC" w14:textId="77777777" w:rsidR="00FE7F46" w:rsidRPr="00FE7F46" w:rsidRDefault="00FE7F46" w:rsidP="00FE7F46">
      <w:pPr>
        <w:autoSpaceDE w:val="0"/>
        <w:autoSpaceDN w:val="0"/>
        <w:adjustRightInd w:val="0"/>
        <w:rPr>
          <w:rFonts w:ascii="Arial" w:hAnsi="Arial" w:cs="Arial"/>
          <w:b/>
          <w:color w:val="000000"/>
          <w:sz w:val="18"/>
          <w:szCs w:val="18"/>
          <w:highlight w:val="lightGray"/>
        </w:rPr>
      </w:pPr>
      <w:r w:rsidRPr="00FE7F46">
        <w:rPr>
          <w:rFonts w:ascii="Arial" w:hAnsi="Arial" w:cs="Arial"/>
          <w:b/>
          <w:color w:val="000000"/>
          <w:sz w:val="18"/>
          <w:szCs w:val="18"/>
          <w:highlight w:val="lightGray"/>
        </w:rPr>
        <w:t xml:space="preserve">4. Suspension and Debarment. </w:t>
      </w:r>
    </w:p>
    <w:p w14:paraId="7A545011" w14:textId="77777777" w:rsidR="00866F4A" w:rsidRPr="00791281" w:rsidRDefault="00866F4A" w:rsidP="00FE7F46">
      <w:pPr>
        <w:autoSpaceDE w:val="0"/>
        <w:autoSpaceDN w:val="0"/>
        <w:adjustRightInd w:val="0"/>
        <w:rPr>
          <w:rFonts w:ascii="Arial" w:hAnsi="Arial" w:cs="Arial"/>
          <w:color w:val="000000"/>
          <w:sz w:val="18"/>
          <w:szCs w:val="18"/>
          <w:highlight w:val="lightGray"/>
        </w:rPr>
      </w:pPr>
      <w:r w:rsidRPr="00791281">
        <w:rPr>
          <w:rFonts w:ascii="Arial" w:hAnsi="Arial" w:cs="Arial"/>
          <w:i/>
          <w:color w:val="000000"/>
          <w:sz w:val="18"/>
          <w:szCs w:val="18"/>
          <w:highlight w:val="lightGray"/>
        </w:rPr>
        <w:t>(</w:t>
      </w:r>
      <w:r w:rsidR="00FE7F46" w:rsidRPr="00FE7F46">
        <w:rPr>
          <w:rFonts w:ascii="Arial" w:hAnsi="Arial" w:cs="Arial"/>
          <w:i/>
          <w:color w:val="000000"/>
          <w:sz w:val="18"/>
          <w:szCs w:val="18"/>
          <w:highlight w:val="lightGray"/>
        </w:rPr>
        <w:t>Add the following as Article 15.12 of the General Conditions of the Long Form, 15.9 of the Brief Form, and Article 13.11 of the Mini Form</w:t>
      </w:r>
      <w:r w:rsidRPr="00791281">
        <w:rPr>
          <w:rFonts w:ascii="Arial" w:hAnsi="Arial" w:cs="Arial"/>
          <w:color w:val="000000"/>
          <w:sz w:val="18"/>
          <w:szCs w:val="18"/>
          <w:highlight w:val="lightGray"/>
        </w:rPr>
        <w:t>)</w:t>
      </w:r>
    </w:p>
    <w:p w14:paraId="0F9092B7" w14:textId="77777777" w:rsidR="00FE7F46" w:rsidRPr="00FE7F46" w:rsidRDefault="00FE7F46" w:rsidP="00FE7F46">
      <w:pPr>
        <w:autoSpaceDE w:val="0"/>
        <w:autoSpaceDN w:val="0"/>
        <w:adjustRightInd w:val="0"/>
        <w:rPr>
          <w:rFonts w:ascii="Arial" w:hAnsi="Arial" w:cs="Arial"/>
          <w:color w:val="000000"/>
          <w:sz w:val="18"/>
          <w:szCs w:val="18"/>
          <w:highlight w:val="lightGray"/>
        </w:rPr>
      </w:pPr>
      <w:r w:rsidRPr="00FE7F46">
        <w:rPr>
          <w:rFonts w:ascii="Arial" w:hAnsi="Arial" w:cs="Arial"/>
          <w:color w:val="000000"/>
          <w:sz w:val="18"/>
          <w:szCs w:val="18"/>
          <w:highlight w:val="lightGray"/>
        </w:rPr>
        <w:t xml:space="preserve"> </w:t>
      </w:r>
    </w:p>
    <w:p w14:paraId="385937BE" w14:textId="77777777" w:rsidR="00FE7F46" w:rsidRPr="00FE7F46" w:rsidRDefault="00FE7F46" w:rsidP="00866F4A">
      <w:pPr>
        <w:autoSpaceDE w:val="0"/>
        <w:autoSpaceDN w:val="0"/>
        <w:adjustRightInd w:val="0"/>
        <w:jc w:val="both"/>
        <w:rPr>
          <w:rFonts w:ascii="Arial" w:hAnsi="Arial" w:cs="Arial"/>
          <w:color w:val="000000"/>
          <w:sz w:val="18"/>
          <w:szCs w:val="18"/>
          <w:highlight w:val="lightGray"/>
        </w:rPr>
      </w:pPr>
      <w:r w:rsidRPr="00FE7F46">
        <w:rPr>
          <w:rFonts w:ascii="Arial" w:hAnsi="Arial" w:cs="Arial"/>
          <w:color w:val="000000"/>
          <w:sz w:val="18"/>
          <w:szCs w:val="18"/>
          <w:highlight w:val="lightGray"/>
        </w:rPr>
        <w:t xml:space="preserve">a)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51BC55E1" w14:textId="77777777" w:rsidR="00866F4A" w:rsidRPr="00866F4A" w:rsidRDefault="00866F4A" w:rsidP="00866F4A">
      <w:pPr>
        <w:autoSpaceDE w:val="0"/>
        <w:autoSpaceDN w:val="0"/>
        <w:adjustRightInd w:val="0"/>
        <w:jc w:val="both"/>
        <w:rPr>
          <w:rFonts w:ascii="Calibri" w:hAnsi="Calibri" w:cs="Calibri"/>
          <w:color w:val="000000"/>
          <w:highlight w:val="lightGray"/>
        </w:rPr>
      </w:pPr>
    </w:p>
    <w:p w14:paraId="41377B1F"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b) The Contractor must comply with 2 C.F.R. pt. 180, subpart C and 2 C.F.R. pt. 3000, subpart C, and must include a requirement to comply with these regulations in any lower tier covered transaction it enters into. </w:t>
      </w:r>
    </w:p>
    <w:p w14:paraId="087B1AB3"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p>
    <w:p w14:paraId="75BBEE9C"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c) This certification is a material representation of fact relied upon by (insert name of recipient/subrecipient/applicant). If it is later determined that the Contractor did not comply with 2 C.F.R. pt. 180, subpart C and 2 C.F.R. pt. 3000, subpart C, in addition to remedies available to University, the Federal Government may pursue available remedies, including but not limited to suspension and/or debarment. </w:t>
      </w:r>
    </w:p>
    <w:p w14:paraId="45BDCF9B"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p>
    <w:p w14:paraId="1DD24DBE" w14:textId="77777777" w:rsidR="00866F4A" w:rsidRPr="00866F4A" w:rsidRDefault="00866F4A" w:rsidP="00866F4A">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d)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27FD4319" w14:textId="77777777" w:rsidR="00866F4A" w:rsidRPr="00866F4A" w:rsidRDefault="00866F4A" w:rsidP="00866F4A">
      <w:pPr>
        <w:autoSpaceDE w:val="0"/>
        <w:autoSpaceDN w:val="0"/>
        <w:adjustRightInd w:val="0"/>
        <w:rPr>
          <w:rFonts w:ascii="Calibri" w:hAnsi="Calibri" w:cs="Calibri"/>
          <w:color w:val="000000"/>
          <w:highlight w:val="lightGray"/>
        </w:rPr>
      </w:pPr>
    </w:p>
    <w:p w14:paraId="3A03DE17" w14:textId="77777777" w:rsidR="00866F4A" w:rsidRPr="00866F4A" w:rsidRDefault="00866F4A" w:rsidP="00866F4A">
      <w:pPr>
        <w:autoSpaceDE w:val="0"/>
        <w:autoSpaceDN w:val="0"/>
        <w:adjustRightInd w:val="0"/>
        <w:rPr>
          <w:rFonts w:ascii="Arial" w:hAnsi="Arial" w:cs="Arial"/>
          <w:b/>
          <w:color w:val="000000"/>
          <w:sz w:val="18"/>
          <w:szCs w:val="18"/>
          <w:highlight w:val="lightGray"/>
        </w:rPr>
      </w:pPr>
      <w:r w:rsidRPr="00866F4A">
        <w:rPr>
          <w:rFonts w:ascii="Arial" w:hAnsi="Arial" w:cs="Arial"/>
          <w:b/>
          <w:color w:val="000000"/>
          <w:sz w:val="18"/>
          <w:szCs w:val="18"/>
          <w:highlight w:val="lightGray"/>
        </w:rPr>
        <w:t xml:space="preserve">5. Byrd Anti-Lobbying Amendment. </w:t>
      </w:r>
    </w:p>
    <w:p w14:paraId="416BE130" w14:textId="77777777" w:rsidR="00866F4A" w:rsidRPr="00791281" w:rsidRDefault="0054305F" w:rsidP="00866F4A">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00866F4A" w:rsidRPr="00866F4A">
        <w:rPr>
          <w:rFonts w:ascii="Arial" w:hAnsi="Arial" w:cs="Arial"/>
          <w:i/>
          <w:color w:val="000000"/>
          <w:sz w:val="18"/>
          <w:szCs w:val="18"/>
          <w:highlight w:val="lightGray"/>
        </w:rPr>
        <w:t xml:space="preserve">Add the following (including Required Certification) as Article 15.13 of the General Conditions of the Long Form, 15.10 of the Brief Form, and </w:t>
      </w:r>
      <w:r w:rsidR="00866F4A" w:rsidRPr="00791281">
        <w:rPr>
          <w:rFonts w:ascii="Arial" w:hAnsi="Arial" w:cs="Arial"/>
          <w:i/>
          <w:color w:val="000000"/>
          <w:sz w:val="18"/>
          <w:szCs w:val="18"/>
          <w:highlight w:val="lightGray"/>
        </w:rPr>
        <w:t>Article 13.12 of the Mini Form)</w:t>
      </w:r>
    </w:p>
    <w:p w14:paraId="62AAB731" w14:textId="77777777" w:rsidR="00866F4A" w:rsidRPr="00866F4A" w:rsidRDefault="00866F4A" w:rsidP="00866F4A">
      <w:pPr>
        <w:autoSpaceDE w:val="0"/>
        <w:autoSpaceDN w:val="0"/>
        <w:adjustRightInd w:val="0"/>
        <w:rPr>
          <w:rFonts w:ascii="Arial" w:hAnsi="Arial" w:cs="Arial"/>
          <w:color w:val="000000"/>
          <w:sz w:val="18"/>
          <w:szCs w:val="18"/>
          <w:highlight w:val="lightGray"/>
        </w:rPr>
      </w:pPr>
    </w:p>
    <w:p w14:paraId="4A42BAF3" w14:textId="77777777" w:rsidR="00866F4A" w:rsidRPr="00866F4A" w:rsidRDefault="00866F4A" w:rsidP="0054305F">
      <w:pPr>
        <w:autoSpaceDE w:val="0"/>
        <w:autoSpaceDN w:val="0"/>
        <w:adjustRightInd w:val="0"/>
        <w:jc w:val="both"/>
        <w:rPr>
          <w:rFonts w:ascii="Arial" w:hAnsi="Arial" w:cs="Arial"/>
          <w:color w:val="000000"/>
          <w:sz w:val="18"/>
          <w:szCs w:val="18"/>
          <w:highlight w:val="lightGray"/>
        </w:rPr>
      </w:pPr>
      <w:r w:rsidRPr="00866F4A">
        <w:rPr>
          <w:rFonts w:ascii="Arial" w:hAnsi="Arial" w:cs="Arial"/>
          <w:color w:val="000000"/>
          <w:sz w:val="18"/>
          <w:szCs w:val="18"/>
          <w:highlight w:val="lightGray"/>
        </w:rPr>
        <w:t xml:space="preserve">Contractors </w:t>
      </w:r>
      <w:r w:rsidR="00F148CE">
        <w:rPr>
          <w:rFonts w:ascii="Arial" w:hAnsi="Arial" w:cs="Arial"/>
          <w:color w:val="000000"/>
          <w:sz w:val="18"/>
          <w:szCs w:val="18"/>
          <w:highlight w:val="lightGray"/>
        </w:rPr>
        <w:t xml:space="preserve">of any tier </w:t>
      </w:r>
      <w:r w:rsidRPr="00866F4A">
        <w:rPr>
          <w:rFonts w:ascii="Arial" w:hAnsi="Arial" w:cs="Arial"/>
          <w:color w:val="000000"/>
          <w:sz w:val="18"/>
          <w:szCs w:val="18"/>
          <w:highlight w:val="lightGray"/>
        </w:rPr>
        <w:t xml:space="preserve">who apply or bid for an award of $100,000 or more shall file the required certification set forth in Appendix A to 44 C.F.R. Part 18.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14:paraId="7D0AE88C" w14:textId="77777777" w:rsidR="00866F4A" w:rsidRPr="00791281" w:rsidRDefault="00866F4A" w:rsidP="0054305F">
      <w:pPr>
        <w:autoSpaceDE w:val="0"/>
        <w:autoSpaceDN w:val="0"/>
        <w:adjustRightInd w:val="0"/>
        <w:jc w:val="both"/>
        <w:rPr>
          <w:rFonts w:ascii="Calibri" w:hAnsi="Calibri" w:cs="Calibri"/>
          <w:color w:val="000000"/>
          <w:sz w:val="23"/>
          <w:szCs w:val="23"/>
          <w:highlight w:val="lightGray"/>
        </w:rPr>
      </w:pPr>
    </w:p>
    <w:p w14:paraId="26882EC2" w14:textId="77777777" w:rsidR="00866F4A" w:rsidRPr="00791281" w:rsidRDefault="00866F4A" w:rsidP="0054305F">
      <w:pPr>
        <w:jc w:val="both"/>
        <w:rPr>
          <w:rFonts w:ascii="Arial" w:hAnsi="Arial" w:cs="Arial"/>
          <w:sz w:val="18"/>
          <w:szCs w:val="18"/>
          <w:highlight w:val="lightGray"/>
        </w:rPr>
      </w:pPr>
      <w:r w:rsidRPr="00791281">
        <w:rPr>
          <w:rFonts w:ascii="Arial" w:hAnsi="Arial" w:cs="Arial"/>
          <w:sz w:val="18"/>
          <w:szCs w:val="18"/>
          <w:highlight w:val="lightGray"/>
          <w:u w:val="single"/>
        </w:rPr>
        <w:t>Required Certification</w:t>
      </w:r>
      <w:r w:rsidRPr="00791281">
        <w:rPr>
          <w:rFonts w:ascii="Arial" w:hAnsi="Arial" w:cs="Arial"/>
          <w:sz w:val="18"/>
          <w:szCs w:val="18"/>
          <w:highlight w:val="lightGray"/>
        </w:rPr>
        <w:t xml:space="preserve">. If </w:t>
      </w:r>
      <w:r w:rsidR="00F148CE">
        <w:rPr>
          <w:rFonts w:ascii="Arial" w:hAnsi="Arial" w:cs="Arial"/>
          <w:sz w:val="18"/>
          <w:szCs w:val="18"/>
          <w:highlight w:val="lightGray"/>
        </w:rPr>
        <w:t xml:space="preserve">the Contractor meets the monetary criteria above, </w:t>
      </w:r>
      <w:r w:rsidRPr="00791281">
        <w:rPr>
          <w:rFonts w:ascii="Arial" w:hAnsi="Arial" w:cs="Arial"/>
          <w:sz w:val="18"/>
          <w:szCs w:val="18"/>
          <w:highlight w:val="lightGray"/>
        </w:rPr>
        <w:t xml:space="preserve">Contractor must sign and submit to the </w:t>
      </w:r>
      <w:r w:rsidR="00F148CE">
        <w:rPr>
          <w:rFonts w:ascii="Arial" w:hAnsi="Arial" w:cs="Arial"/>
          <w:sz w:val="18"/>
          <w:szCs w:val="18"/>
          <w:highlight w:val="lightGray"/>
        </w:rPr>
        <w:t>University</w:t>
      </w:r>
      <w:r w:rsidRPr="00791281">
        <w:rPr>
          <w:rFonts w:ascii="Arial" w:hAnsi="Arial" w:cs="Arial"/>
          <w:sz w:val="18"/>
          <w:szCs w:val="18"/>
          <w:highlight w:val="lightGray"/>
        </w:rPr>
        <w:t xml:space="preserve"> the following certification. </w:t>
      </w:r>
    </w:p>
    <w:p w14:paraId="51769188" w14:textId="77777777" w:rsidR="00866F4A" w:rsidRPr="00791281" w:rsidRDefault="00866F4A" w:rsidP="0054305F">
      <w:pPr>
        <w:ind w:left="360"/>
        <w:jc w:val="both"/>
        <w:rPr>
          <w:rFonts w:ascii="Arial" w:hAnsi="Arial" w:cs="Arial"/>
          <w:sz w:val="18"/>
          <w:szCs w:val="18"/>
          <w:highlight w:val="lightGray"/>
        </w:rPr>
      </w:pPr>
    </w:p>
    <w:p w14:paraId="4CB9EC11" w14:textId="77777777" w:rsidR="00866F4A" w:rsidRPr="00791281" w:rsidRDefault="00866F4A"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APPENDIX A, 44 C.F.R. PART 18 – CERTIFICATION REGARDING LOBBYING </w:t>
      </w:r>
    </w:p>
    <w:p w14:paraId="13A223F7" w14:textId="77777777" w:rsidR="00866F4A" w:rsidRPr="00791281" w:rsidRDefault="00866F4A"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Certification for Contracts, Grants, Loans, and Cooperative Agreements </w:t>
      </w:r>
    </w:p>
    <w:p w14:paraId="4E4A81C3" w14:textId="77777777" w:rsidR="00866F4A" w:rsidRPr="00791281" w:rsidRDefault="00866F4A"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The undersigned certifies, to the best of his or her knowledge and belief, that: </w:t>
      </w:r>
    </w:p>
    <w:p w14:paraId="1B60F72D" w14:textId="77777777" w:rsidR="00866F4A" w:rsidRPr="00791281" w:rsidRDefault="00866F4A" w:rsidP="0054305F">
      <w:pPr>
        <w:ind w:left="360"/>
        <w:jc w:val="both"/>
        <w:rPr>
          <w:rFonts w:ascii="Arial" w:hAnsi="Arial" w:cs="Arial"/>
          <w:sz w:val="18"/>
          <w:szCs w:val="18"/>
          <w:highlight w:val="lightGray"/>
        </w:rPr>
      </w:pPr>
    </w:p>
    <w:p w14:paraId="71F72AF3" w14:textId="77777777" w:rsidR="0054305F" w:rsidRPr="00791281" w:rsidRDefault="00866F4A" w:rsidP="00174796">
      <w:pPr>
        <w:ind w:left="360"/>
        <w:jc w:val="both"/>
        <w:rPr>
          <w:rFonts w:ascii="Arial" w:hAnsi="Arial" w:cs="Arial"/>
          <w:sz w:val="18"/>
          <w:szCs w:val="18"/>
          <w:highlight w:val="lightGray"/>
        </w:rPr>
      </w:pPr>
      <w:r w:rsidRPr="00791281">
        <w:rPr>
          <w:rFonts w:ascii="Arial" w:hAnsi="Arial" w:cs="Arial"/>
          <w:sz w:val="18"/>
          <w:szCs w:val="18"/>
          <w:highlight w:val="lightGray"/>
        </w:rPr>
        <w:t>1. No Federal appropriated funds have been paid or will be paid, by or on behalf of the undersigned, to any person for influencing or attempting to influence an officer or employee of an agency, a Member of Congress, an officer or employee of Congress, or</w:t>
      </w:r>
      <w:r w:rsidR="00F148CE">
        <w:rPr>
          <w:rFonts w:ascii="Arial" w:hAnsi="Arial" w:cs="Arial"/>
          <w:sz w:val="18"/>
          <w:szCs w:val="18"/>
          <w:highlight w:val="lightGray"/>
        </w:rPr>
        <w:t xml:space="preserve"> </w:t>
      </w:r>
      <w:r w:rsidR="0054305F" w:rsidRPr="00791281">
        <w:rPr>
          <w:rFonts w:ascii="Arial" w:hAnsi="Arial" w:cs="Arial"/>
          <w:sz w:val="18"/>
          <w:szCs w:val="18"/>
          <w:highlight w:val="lightGray"/>
        </w:rPr>
        <w:t xml:space="preserve">an employee of a Member of Congress in connection with the awarding of any Federal contract, the making of any Federal grant, the making of any Federal loan, the entering into of any cooperative </w:t>
      </w:r>
      <w:r w:rsidR="0054305F" w:rsidRPr="00791281">
        <w:rPr>
          <w:rFonts w:ascii="Arial" w:hAnsi="Arial" w:cs="Arial"/>
          <w:sz w:val="18"/>
          <w:szCs w:val="18"/>
          <w:highlight w:val="lightGray"/>
        </w:rPr>
        <w:lastRenderedPageBreak/>
        <w:t xml:space="preserve">agreement, and the extension, continuation, renewal, amendment, or modification of any Federal contract, grant, loan, or cooperative agreement. </w:t>
      </w:r>
    </w:p>
    <w:p w14:paraId="32378F8F" w14:textId="77777777" w:rsidR="0054305F" w:rsidRPr="00791281" w:rsidRDefault="0054305F" w:rsidP="0054305F">
      <w:pPr>
        <w:ind w:left="360"/>
        <w:jc w:val="both"/>
        <w:rPr>
          <w:rFonts w:ascii="Arial" w:hAnsi="Arial" w:cs="Arial"/>
          <w:sz w:val="18"/>
          <w:szCs w:val="18"/>
          <w:highlight w:val="lightGray"/>
        </w:rPr>
      </w:pPr>
    </w:p>
    <w:p w14:paraId="188B2E5A"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2E7DFE86" w14:textId="77777777" w:rsidR="0054305F" w:rsidRPr="00791281" w:rsidRDefault="0054305F" w:rsidP="0054305F">
      <w:pPr>
        <w:ind w:left="360"/>
        <w:jc w:val="both"/>
        <w:rPr>
          <w:rFonts w:ascii="Arial" w:hAnsi="Arial" w:cs="Arial"/>
          <w:sz w:val="18"/>
          <w:szCs w:val="18"/>
          <w:highlight w:val="lightGray"/>
        </w:rPr>
      </w:pPr>
    </w:p>
    <w:p w14:paraId="329A2DA0"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3. The undersigned shall require that the language of this certification be included in the award documents for all subawards at all tiers and that all subrecipients shall certify and disclose accordingly. </w:t>
      </w:r>
    </w:p>
    <w:p w14:paraId="5FD52FE2" w14:textId="77777777" w:rsidR="0054305F" w:rsidRPr="00791281" w:rsidRDefault="0054305F" w:rsidP="0054305F">
      <w:pPr>
        <w:ind w:left="360"/>
        <w:jc w:val="both"/>
        <w:rPr>
          <w:rFonts w:ascii="Arial" w:hAnsi="Arial" w:cs="Arial"/>
          <w:sz w:val="18"/>
          <w:szCs w:val="18"/>
          <w:highlight w:val="lightGray"/>
        </w:rPr>
      </w:pPr>
    </w:p>
    <w:p w14:paraId="109AEC5D"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226A578C" w14:textId="77777777" w:rsidR="0054305F" w:rsidRPr="00791281" w:rsidRDefault="0054305F" w:rsidP="0054305F">
      <w:pPr>
        <w:ind w:left="360"/>
        <w:jc w:val="both"/>
        <w:rPr>
          <w:rFonts w:ascii="Arial" w:hAnsi="Arial" w:cs="Arial"/>
          <w:sz w:val="18"/>
          <w:szCs w:val="18"/>
          <w:highlight w:val="lightGray"/>
        </w:rPr>
      </w:pPr>
    </w:p>
    <w:p w14:paraId="64AD4C55" w14:textId="77777777" w:rsidR="0054305F" w:rsidRPr="00791281" w:rsidRDefault="0054305F" w:rsidP="0054305F">
      <w:pPr>
        <w:ind w:left="360"/>
        <w:jc w:val="both"/>
        <w:rPr>
          <w:rFonts w:ascii="Arial" w:hAnsi="Arial" w:cs="Arial"/>
          <w:sz w:val="18"/>
          <w:szCs w:val="18"/>
          <w:highlight w:val="lightGray"/>
        </w:rPr>
      </w:pPr>
      <w:r w:rsidRPr="00791281">
        <w:rPr>
          <w:rFonts w:ascii="Arial" w:hAnsi="Arial" w:cs="Arial"/>
          <w:sz w:val="18"/>
          <w:szCs w:val="18"/>
          <w:highlight w:val="lightGray"/>
        </w:rPr>
        <w:t>The Contractor, [</w:t>
      </w:r>
      <w:r w:rsidRPr="00791281">
        <w:rPr>
          <w:rFonts w:ascii="Arial" w:hAnsi="Arial" w:cs="Arial"/>
          <w:sz w:val="18"/>
          <w:szCs w:val="18"/>
          <w:highlight w:val="lightGray"/>
          <w:u w:val="single"/>
        </w:rPr>
        <w:tab/>
      </w:r>
      <w:r w:rsidRPr="00791281">
        <w:rPr>
          <w:rFonts w:ascii="Arial" w:hAnsi="Arial" w:cs="Arial"/>
          <w:sz w:val="18"/>
          <w:szCs w:val="18"/>
          <w:highlight w:val="lightGray"/>
          <w:u w:val="single"/>
        </w:rPr>
        <w:tab/>
      </w:r>
      <w:r w:rsidRPr="00791281">
        <w:rPr>
          <w:rFonts w:ascii="Arial" w:hAnsi="Arial" w:cs="Arial"/>
          <w:sz w:val="18"/>
          <w:szCs w:val="18"/>
          <w:highlight w:val="lightGray"/>
          <w:u w:val="single"/>
        </w:rPr>
        <w:tab/>
      </w:r>
      <w:r w:rsidRPr="00791281">
        <w:rPr>
          <w:rFonts w:ascii="Arial" w:hAnsi="Arial" w:cs="Arial"/>
          <w:sz w:val="18"/>
          <w:szCs w:val="18"/>
          <w:highlight w:val="lightGray"/>
          <w:u w:val="single"/>
        </w:rPr>
        <w:tab/>
      </w:r>
      <w:r w:rsidRPr="00791281">
        <w:rPr>
          <w:rFonts w:ascii="Arial" w:hAnsi="Arial" w:cs="Arial"/>
          <w:sz w:val="18"/>
          <w:szCs w:val="18"/>
          <w:highlight w:val="lightGray"/>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675634BD"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_____________________________________ </w:t>
      </w:r>
    </w:p>
    <w:p w14:paraId="71322B05"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Signature of Contractor’s Authorized Official </w:t>
      </w:r>
    </w:p>
    <w:p w14:paraId="2CA96264"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_____________________________________ </w:t>
      </w:r>
    </w:p>
    <w:p w14:paraId="79306EAA"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Name and Title of Contractor’s Authorized Official </w:t>
      </w:r>
    </w:p>
    <w:p w14:paraId="521275E1" w14:textId="77777777" w:rsidR="0054305F"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 xml:space="preserve">_____________________________________ </w:t>
      </w:r>
    </w:p>
    <w:p w14:paraId="294117F9" w14:textId="77777777" w:rsidR="00FE7F46" w:rsidRPr="00791281" w:rsidRDefault="0054305F" w:rsidP="0054305F">
      <w:pPr>
        <w:ind w:left="360"/>
        <w:rPr>
          <w:rFonts w:ascii="Arial" w:hAnsi="Arial" w:cs="Arial"/>
          <w:sz w:val="18"/>
          <w:szCs w:val="18"/>
          <w:highlight w:val="lightGray"/>
        </w:rPr>
      </w:pPr>
      <w:r w:rsidRPr="00791281">
        <w:rPr>
          <w:rFonts w:ascii="Arial" w:hAnsi="Arial" w:cs="Arial"/>
          <w:sz w:val="18"/>
          <w:szCs w:val="18"/>
          <w:highlight w:val="lightGray"/>
        </w:rPr>
        <w:t>Date</w:t>
      </w:r>
    </w:p>
    <w:p w14:paraId="41418020" w14:textId="77777777" w:rsidR="001073B4" w:rsidRPr="001073B4" w:rsidRDefault="001073B4" w:rsidP="001073B4">
      <w:pPr>
        <w:autoSpaceDE w:val="0"/>
        <w:autoSpaceDN w:val="0"/>
        <w:adjustRightInd w:val="0"/>
        <w:rPr>
          <w:rFonts w:ascii="Calibri" w:hAnsi="Calibri" w:cs="Calibri"/>
          <w:color w:val="000000"/>
          <w:highlight w:val="lightGray"/>
        </w:rPr>
      </w:pPr>
    </w:p>
    <w:p w14:paraId="08DD2F35"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6. Procurement of Recovered Materials </w:t>
      </w:r>
    </w:p>
    <w:p w14:paraId="2868C717" w14:textId="77777777" w:rsidR="001073B4" w:rsidRPr="00791281" w:rsidRDefault="001073B4" w:rsidP="001073B4">
      <w:pPr>
        <w:jc w:val="both"/>
        <w:rPr>
          <w:rFonts w:ascii="Arial" w:hAnsi="Arial" w:cs="Arial"/>
          <w:i/>
          <w:color w:val="000000"/>
          <w:sz w:val="18"/>
          <w:szCs w:val="18"/>
          <w:highlight w:val="lightGray"/>
        </w:rPr>
      </w:pPr>
      <w:r w:rsidRPr="00791281">
        <w:rPr>
          <w:rFonts w:ascii="Arial" w:hAnsi="Arial" w:cs="Arial"/>
          <w:i/>
          <w:color w:val="000000"/>
          <w:sz w:val="18"/>
          <w:szCs w:val="18"/>
          <w:highlight w:val="lightGray"/>
        </w:rPr>
        <w:t>(Add the following as Article 3.12.9.7 of the General Conditions of the Long Form, 3.9.2.7 of the Brief Form, and Article 13.13 of the Mini Form)</w:t>
      </w:r>
    </w:p>
    <w:p w14:paraId="56AA9818"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p>
    <w:p w14:paraId="6999A948" w14:textId="77777777" w:rsidR="001073B4" w:rsidRPr="00791281" w:rsidRDefault="001073B4" w:rsidP="001073B4">
      <w:pPr>
        <w:autoSpaceDE w:val="0"/>
        <w:autoSpaceDN w:val="0"/>
        <w:adjustRightInd w:val="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a) In the performance of this contract, the Contractor shall make maximum use of products containing recovered materials that are EPA-designated items unless the product cannot be acquired </w:t>
      </w:r>
    </w:p>
    <w:p w14:paraId="470023D2"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p>
    <w:p w14:paraId="6B6B0202" w14:textId="77777777" w:rsidR="001073B4" w:rsidRPr="001073B4" w:rsidRDefault="001073B4" w:rsidP="001073B4">
      <w:pPr>
        <w:autoSpaceDE w:val="0"/>
        <w:autoSpaceDN w:val="0"/>
        <w:adjustRightInd w:val="0"/>
        <w:ind w:left="36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 Competitively within a timeframe providing for compliance with the contract performance schedule; </w:t>
      </w:r>
    </w:p>
    <w:p w14:paraId="0338F4F3" w14:textId="77777777" w:rsidR="001073B4" w:rsidRPr="001073B4" w:rsidRDefault="001073B4" w:rsidP="001073B4">
      <w:pPr>
        <w:autoSpaceDE w:val="0"/>
        <w:autoSpaceDN w:val="0"/>
        <w:adjustRightInd w:val="0"/>
        <w:ind w:left="36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 Meeting contract performance requirements; or </w:t>
      </w:r>
    </w:p>
    <w:p w14:paraId="3B19C93F" w14:textId="77777777" w:rsidR="001073B4" w:rsidRPr="001073B4" w:rsidRDefault="001073B4" w:rsidP="001073B4">
      <w:pPr>
        <w:autoSpaceDE w:val="0"/>
        <w:autoSpaceDN w:val="0"/>
        <w:adjustRightInd w:val="0"/>
        <w:ind w:left="36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 At a reasonable price. </w:t>
      </w:r>
    </w:p>
    <w:p w14:paraId="674A4DDA" w14:textId="77777777" w:rsidR="001073B4" w:rsidRPr="00791281" w:rsidRDefault="001073B4" w:rsidP="001073B4">
      <w:pPr>
        <w:autoSpaceDE w:val="0"/>
        <w:autoSpaceDN w:val="0"/>
        <w:adjustRightInd w:val="0"/>
        <w:jc w:val="both"/>
        <w:rPr>
          <w:rFonts w:ascii="Arial" w:hAnsi="Arial" w:cs="Arial"/>
          <w:color w:val="000000"/>
          <w:sz w:val="18"/>
          <w:szCs w:val="18"/>
          <w:highlight w:val="lightGray"/>
        </w:rPr>
      </w:pPr>
    </w:p>
    <w:p w14:paraId="28999E7B"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b) Information about this requirement, along with the list of EPA-designated items, is available at EPA’s Comprehensive Procurement Guidelines web site, </w:t>
      </w:r>
      <w:r w:rsidRPr="001073B4">
        <w:rPr>
          <w:rFonts w:ascii="Arial" w:hAnsi="Arial" w:cs="Arial"/>
          <w:color w:val="0000FF"/>
          <w:sz w:val="18"/>
          <w:szCs w:val="18"/>
          <w:highlight w:val="lightGray"/>
        </w:rPr>
        <w:t>https://www.epa.gov/smm/comprehensive- procurement-guideline-cpg-program</w:t>
      </w:r>
      <w:r w:rsidRPr="001073B4">
        <w:rPr>
          <w:rFonts w:ascii="Arial" w:hAnsi="Arial" w:cs="Arial"/>
          <w:color w:val="000000"/>
          <w:sz w:val="18"/>
          <w:szCs w:val="18"/>
          <w:highlight w:val="lightGray"/>
        </w:rPr>
        <w:t xml:space="preserve">. </w:t>
      </w:r>
    </w:p>
    <w:p w14:paraId="286198F2"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p>
    <w:p w14:paraId="43354199" w14:textId="77777777" w:rsidR="001073B4" w:rsidRPr="001073B4" w:rsidRDefault="001073B4" w:rsidP="001073B4">
      <w:pPr>
        <w:autoSpaceDE w:val="0"/>
        <w:autoSpaceDN w:val="0"/>
        <w:adjustRightInd w:val="0"/>
        <w:jc w:val="both"/>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c) The Contractor also agrees to comply with all other applicable requirements of Section 6002 of the Solid Waste Disposal Act. </w:t>
      </w:r>
    </w:p>
    <w:p w14:paraId="6D226192" w14:textId="77777777" w:rsidR="001073B4" w:rsidRPr="001073B4" w:rsidRDefault="001073B4" w:rsidP="001073B4">
      <w:pPr>
        <w:autoSpaceDE w:val="0"/>
        <w:autoSpaceDN w:val="0"/>
        <w:adjustRightInd w:val="0"/>
        <w:rPr>
          <w:rFonts w:ascii="Calibri" w:hAnsi="Calibri" w:cs="Calibri"/>
          <w:color w:val="000000"/>
          <w:highlight w:val="lightGray"/>
        </w:rPr>
      </w:pPr>
    </w:p>
    <w:p w14:paraId="5B0619D2"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7. Access to Records. </w:t>
      </w:r>
    </w:p>
    <w:p w14:paraId="141969D4"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Replace Article 15.7.2 of the General Conditions of the Long Form, 15.5 of the Brief Form, and Article 14 of t</w:t>
      </w:r>
      <w:r w:rsidRPr="00791281">
        <w:rPr>
          <w:rFonts w:ascii="Arial" w:hAnsi="Arial" w:cs="Arial"/>
          <w:i/>
          <w:color w:val="000000"/>
          <w:sz w:val="18"/>
          <w:szCs w:val="18"/>
          <w:highlight w:val="lightGray"/>
        </w:rPr>
        <w:t>he Mini Form with the following)</w:t>
      </w:r>
      <w:r w:rsidRPr="001073B4">
        <w:rPr>
          <w:rFonts w:ascii="Arial" w:hAnsi="Arial" w:cs="Arial"/>
          <w:i/>
          <w:color w:val="000000"/>
          <w:sz w:val="18"/>
          <w:szCs w:val="18"/>
          <w:highlight w:val="lightGray"/>
        </w:rPr>
        <w:t xml:space="preserve"> </w:t>
      </w:r>
    </w:p>
    <w:p w14:paraId="2DFDAA01" w14:textId="77777777" w:rsidR="001073B4" w:rsidRPr="00791281" w:rsidRDefault="001073B4" w:rsidP="001073B4">
      <w:pPr>
        <w:rPr>
          <w:rFonts w:ascii="Arial" w:hAnsi="Arial" w:cs="Arial"/>
          <w:color w:val="000000"/>
          <w:sz w:val="18"/>
          <w:szCs w:val="18"/>
          <w:highlight w:val="lightGray"/>
        </w:rPr>
      </w:pPr>
    </w:p>
    <w:p w14:paraId="776FC6D8" w14:textId="77777777" w:rsidR="001073B4" w:rsidRPr="00791281" w:rsidRDefault="001073B4" w:rsidP="001073B4">
      <w:pPr>
        <w:jc w:val="both"/>
        <w:rPr>
          <w:rFonts w:ascii="Arial" w:hAnsi="Arial" w:cs="Arial"/>
          <w:color w:val="000000"/>
          <w:sz w:val="18"/>
          <w:szCs w:val="18"/>
          <w:highlight w:val="lightGray"/>
        </w:rPr>
      </w:pPr>
      <w:r w:rsidRPr="00791281">
        <w:rPr>
          <w:rFonts w:ascii="Arial" w:hAnsi="Arial" w:cs="Arial"/>
          <w:color w:val="000000"/>
          <w:sz w:val="18"/>
          <w:szCs w:val="18"/>
          <w:highlight w:val="lightGray"/>
        </w:rPr>
        <w:t>The Contract, and any pertinent records involving transactions relating to this Contract, is subject to the examination and audit of the Auditor General of the State of California or Comptroller General of the United States or designated Federal authority for a period of up to five (5) years after final payment under the Contract. University,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Contractor’s pertinent books, documents, papers, and records involving transactions and work related to the Contract until the expiration of five (5) years after final payment under the Contract. The examination and audit will be confined to those matters connected with the performance of the Contract, including the costs of administering the Contract.</w:t>
      </w:r>
    </w:p>
    <w:p w14:paraId="162C4E8C" w14:textId="77777777" w:rsidR="001073B4" w:rsidRPr="001073B4" w:rsidRDefault="001073B4" w:rsidP="001073B4">
      <w:pPr>
        <w:autoSpaceDE w:val="0"/>
        <w:autoSpaceDN w:val="0"/>
        <w:adjustRightInd w:val="0"/>
        <w:rPr>
          <w:rFonts w:ascii="Calibri" w:hAnsi="Calibri" w:cs="Calibri"/>
          <w:color w:val="000000"/>
          <w:highlight w:val="lightGray"/>
        </w:rPr>
      </w:pPr>
    </w:p>
    <w:p w14:paraId="3CCE10EC" w14:textId="77777777" w:rsidR="00C75FBF" w:rsidRDefault="00C75FBF" w:rsidP="001073B4">
      <w:pPr>
        <w:autoSpaceDE w:val="0"/>
        <w:autoSpaceDN w:val="0"/>
        <w:adjustRightInd w:val="0"/>
        <w:rPr>
          <w:rFonts w:ascii="Arial" w:hAnsi="Arial" w:cs="Arial"/>
          <w:b/>
          <w:color w:val="000000"/>
          <w:sz w:val="18"/>
          <w:szCs w:val="18"/>
          <w:highlight w:val="lightGray"/>
        </w:rPr>
      </w:pPr>
    </w:p>
    <w:p w14:paraId="486C1330"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lastRenderedPageBreak/>
        <w:t xml:space="preserve">8. DHS Seal, Logo, and Flags. </w:t>
      </w:r>
    </w:p>
    <w:p w14:paraId="7528F007"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 xml:space="preserve">Add the following as Article 15.14 of the General Conditions of the Long Form, 15.11 of the Brief Form, </w:t>
      </w:r>
      <w:r w:rsidRPr="00791281">
        <w:rPr>
          <w:rFonts w:ascii="Arial" w:hAnsi="Arial" w:cs="Arial"/>
          <w:i/>
          <w:color w:val="000000"/>
          <w:sz w:val="18"/>
          <w:szCs w:val="18"/>
          <w:highlight w:val="lightGray"/>
        </w:rPr>
        <w:t>and Article 15 of the Mini Form)</w:t>
      </w:r>
      <w:r w:rsidRPr="001073B4">
        <w:rPr>
          <w:rFonts w:ascii="Arial" w:hAnsi="Arial" w:cs="Arial"/>
          <w:i/>
          <w:color w:val="000000"/>
          <w:sz w:val="18"/>
          <w:szCs w:val="18"/>
          <w:highlight w:val="lightGray"/>
        </w:rPr>
        <w:t xml:space="preserve"> </w:t>
      </w:r>
    </w:p>
    <w:p w14:paraId="3E8D2358" w14:textId="77777777" w:rsidR="001073B4" w:rsidRPr="00791281" w:rsidRDefault="001073B4" w:rsidP="001073B4">
      <w:pPr>
        <w:jc w:val="both"/>
        <w:rPr>
          <w:rFonts w:ascii="Arial" w:hAnsi="Arial" w:cs="Arial"/>
          <w:color w:val="000000"/>
          <w:sz w:val="18"/>
          <w:szCs w:val="18"/>
          <w:highlight w:val="lightGray"/>
        </w:rPr>
      </w:pPr>
    </w:p>
    <w:p w14:paraId="4791C8E6" w14:textId="77777777" w:rsidR="001073B4" w:rsidRPr="00791281" w:rsidRDefault="001073B4" w:rsidP="001073B4">
      <w:pPr>
        <w:jc w:val="both"/>
        <w:rPr>
          <w:rFonts w:ascii="Arial" w:hAnsi="Arial" w:cs="Arial"/>
          <w:color w:val="000000"/>
          <w:sz w:val="18"/>
          <w:szCs w:val="18"/>
          <w:highlight w:val="lightGray"/>
        </w:rPr>
      </w:pPr>
      <w:r w:rsidRPr="00791281">
        <w:rPr>
          <w:rFonts w:ascii="Arial" w:hAnsi="Arial" w:cs="Arial"/>
          <w:color w:val="000000"/>
          <w:sz w:val="18"/>
          <w:szCs w:val="18"/>
          <w:highlight w:val="lightGray"/>
        </w:rPr>
        <w:t>The Contractor shall not use</w:t>
      </w:r>
      <w:r w:rsidR="00F148CE">
        <w:rPr>
          <w:rFonts w:ascii="Arial" w:hAnsi="Arial" w:cs="Arial"/>
          <w:color w:val="000000"/>
          <w:sz w:val="18"/>
          <w:szCs w:val="18"/>
          <w:highlight w:val="lightGray"/>
        </w:rPr>
        <w:t xml:space="preserve"> any federal </w:t>
      </w:r>
      <w:r w:rsidRPr="00791281">
        <w:rPr>
          <w:rFonts w:ascii="Arial" w:hAnsi="Arial" w:cs="Arial"/>
          <w:color w:val="000000"/>
          <w:sz w:val="18"/>
          <w:szCs w:val="18"/>
          <w:highlight w:val="lightGray"/>
        </w:rPr>
        <w:t xml:space="preserve">seal(s), logos, crests, or reproductions of flags or likenesses of </w:t>
      </w:r>
      <w:r w:rsidR="00F148CE">
        <w:rPr>
          <w:rFonts w:ascii="Arial" w:hAnsi="Arial" w:cs="Arial"/>
          <w:color w:val="000000"/>
          <w:sz w:val="18"/>
          <w:szCs w:val="18"/>
          <w:highlight w:val="lightGray"/>
        </w:rPr>
        <w:t xml:space="preserve">any federal </w:t>
      </w:r>
      <w:r w:rsidRPr="00791281">
        <w:rPr>
          <w:rFonts w:ascii="Arial" w:hAnsi="Arial" w:cs="Arial"/>
          <w:color w:val="000000"/>
          <w:sz w:val="18"/>
          <w:szCs w:val="18"/>
          <w:highlight w:val="lightGray"/>
        </w:rPr>
        <w:t xml:space="preserve"> agency officials</w:t>
      </w:r>
      <w:r w:rsidR="00F148CE">
        <w:rPr>
          <w:rFonts w:ascii="Arial" w:hAnsi="Arial" w:cs="Arial"/>
          <w:color w:val="000000"/>
          <w:sz w:val="18"/>
          <w:szCs w:val="18"/>
          <w:highlight w:val="lightGray"/>
        </w:rPr>
        <w:t>, including but not limited to the Departme</w:t>
      </w:r>
      <w:r w:rsidR="00B7319C">
        <w:rPr>
          <w:rFonts w:ascii="Arial" w:hAnsi="Arial" w:cs="Arial"/>
          <w:color w:val="000000"/>
          <w:sz w:val="18"/>
          <w:szCs w:val="18"/>
          <w:highlight w:val="lightGray"/>
        </w:rPr>
        <w:t>n</w:t>
      </w:r>
      <w:r w:rsidR="00F148CE">
        <w:rPr>
          <w:rFonts w:ascii="Arial" w:hAnsi="Arial" w:cs="Arial"/>
          <w:color w:val="000000"/>
          <w:sz w:val="18"/>
          <w:szCs w:val="18"/>
          <w:highlight w:val="lightGray"/>
        </w:rPr>
        <w:t xml:space="preserve">t of Homeland Security (DHS), </w:t>
      </w:r>
      <w:r w:rsidRPr="00791281">
        <w:rPr>
          <w:rFonts w:ascii="Arial" w:hAnsi="Arial" w:cs="Arial"/>
          <w:color w:val="000000"/>
          <w:sz w:val="18"/>
          <w:szCs w:val="18"/>
          <w:highlight w:val="lightGray"/>
        </w:rPr>
        <w:t xml:space="preserve">without specific request to University for </w:t>
      </w:r>
      <w:r w:rsidR="00F148CE">
        <w:rPr>
          <w:rFonts w:ascii="Arial" w:hAnsi="Arial" w:cs="Arial"/>
          <w:color w:val="000000"/>
          <w:sz w:val="18"/>
          <w:szCs w:val="18"/>
          <w:highlight w:val="lightGray"/>
        </w:rPr>
        <w:t xml:space="preserve"> federal </w:t>
      </w:r>
      <w:r w:rsidRPr="00791281">
        <w:rPr>
          <w:rFonts w:ascii="Arial" w:hAnsi="Arial" w:cs="Arial"/>
          <w:color w:val="000000"/>
          <w:sz w:val="18"/>
          <w:szCs w:val="18"/>
          <w:highlight w:val="lightGray"/>
        </w:rPr>
        <w:t>pre-approval.</w:t>
      </w:r>
    </w:p>
    <w:p w14:paraId="3ED508E7" w14:textId="77777777" w:rsidR="001073B4" w:rsidRPr="001073B4" w:rsidRDefault="001073B4" w:rsidP="001073B4">
      <w:pPr>
        <w:autoSpaceDE w:val="0"/>
        <w:autoSpaceDN w:val="0"/>
        <w:adjustRightInd w:val="0"/>
        <w:rPr>
          <w:rFonts w:ascii="Arial" w:hAnsi="Arial" w:cs="Arial"/>
          <w:color w:val="000000"/>
          <w:sz w:val="18"/>
          <w:szCs w:val="18"/>
          <w:highlight w:val="lightGray"/>
        </w:rPr>
      </w:pPr>
    </w:p>
    <w:p w14:paraId="0DC36E99"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9. Compliance with Federal Law, Regulations, and Executive Orders. </w:t>
      </w:r>
    </w:p>
    <w:p w14:paraId="1D768D8B"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Add the following as Article 3.7.5 of the General Conditions of the Long Form, 3.7.3 of the Brief Form, and</w:t>
      </w:r>
      <w:r w:rsidRPr="00791281">
        <w:rPr>
          <w:rFonts w:ascii="Arial" w:hAnsi="Arial" w:cs="Arial"/>
          <w:i/>
          <w:color w:val="000000"/>
          <w:sz w:val="18"/>
          <w:szCs w:val="18"/>
          <w:highlight w:val="lightGray"/>
        </w:rPr>
        <w:t xml:space="preserve"> Article 13.11 of the Mini Form)</w:t>
      </w:r>
      <w:r w:rsidRPr="001073B4">
        <w:rPr>
          <w:rFonts w:ascii="Arial" w:hAnsi="Arial" w:cs="Arial"/>
          <w:i/>
          <w:color w:val="000000"/>
          <w:sz w:val="18"/>
          <w:szCs w:val="18"/>
          <w:highlight w:val="lightGray"/>
        </w:rPr>
        <w:t xml:space="preserve"> </w:t>
      </w:r>
    </w:p>
    <w:p w14:paraId="6820DC8B"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4FB9B289" w14:textId="77777777" w:rsidR="001073B4" w:rsidRPr="001073B4" w:rsidRDefault="001073B4" w:rsidP="001073B4">
      <w:pPr>
        <w:autoSpaceDE w:val="0"/>
        <w:autoSpaceDN w:val="0"/>
        <w:adjustRightInd w:val="0"/>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Contractor acknowledges </w:t>
      </w:r>
      <w:r w:rsidRPr="00C75FBF">
        <w:rPr>
          <w:rFonts w:ascii="Arial" w:hAnsi="Arial" w:cs="Arial"/>
          <w:color w:val="000000"/>
          <w:sz w:val="18"/>
          <w:szCs w:val="18"/>
          <w:highlight w:val="lightGray"/>
        </w:rPr>
        <w:t xml:space="preserve">that </w:t>
      </w:r>
      <w:r w:rsidR="00B7319C" w:rsidRPr="00C75FBF">
        <w:rPr>
          <w:rFonts w:ascii="Arial" w:hAnsi="Arial" w:cs="Arial"/>
          <w:color w:val="000000"/>
          <w:sz w:val="18"/>
          <w:szCs w:val="18"/>
          <w:highlight w:val="lightGray"/>
        </w:rPr>
        <w:t xml:space="preserve">federal </w:t>
      </w:r>
      <w:r w:rsidRPr="00C75FBF">
        <w:rPr>
          <w:rFonts w:ascii="Arial" w:hAnsi="Arial" w:cs="Arial"/>
          <w:color w:val="000000"/>
          <w:sz w:val="18"/>
          <w:szCs w:val="18"/>
          <w:highlight w:val="lightGray"/>
        </w:rPr>
        <w:t xml:space="preserve">financial </w:t>
      </w:r>
      <w:r w:rsidRPr="001073B4">
        <w:rPr>
          <w:rFonts w:ascii="Arial" w:hAnsi="Arial" w:cs="Arial"/>
          <w:color w:val="000000"/>
          <w:sz w:val="18"/>
          <w:szCs w:val="18"/>
          <w:highlight w:val="lightGray"/>
        </w:rPr>
        <w:t xml:space="preserve">assistance will be used to fund all or a portion of the Contract. Contractor will comply with all applicable Federal law, regulations, executive orders, policies, procedures, and directives. </w:t>
      </w:r>
    </w:p>
    <w:p w14:paraId="22031D25"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6C81D314"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10. No Obligation by Federal Government. </w:t>
      </w:r>
    </w:p>
    <w:p w14:paraId="4B8BA0C6"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 xml:space="preserve">Add the following as Article 15.15 of the General Conditions of the Long Form, 15.12 of the Brief Form, </w:t>
      </w:r>
      <w:r w:rsidRPr="00791281">
        <w:rPr>
          <w:rFonts w:ascii="Arial" w:hAnsi="Arial" w:cs="Arial"/>
          <w:i/>
          <w:color w:val="000000"/>
          <w:sz w:val="18"/>
          <w:szCs w:val="18"/>
          <w:highlight w:val="lightGray"/>
        </w:rPr>
        <w:t>and Article 16 of the Mini Form)</w:t>
      </w:r>
      <w:r w:rsidRPr="001073B4">
        <w:rPr>
          <w:rFonts w:ascii="Arial" w:hAnsi="Arial" w:cs="Arial"/>
          <w:i/>
          <w:color w:val="000000"/>
          <w:sz w:val="18"/>
          <w:szCs w:val="18"/>
          <w:highlight w:val="lightGray"/>
        </w:rPr>
        <w:t xml:space="preserve"> </w:t>
      </w:r>
    </w:p>
    <w:p w14:paraId="46A3A52B"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0F044947" w14:textId="77777777" w:rsidR="001073B4" w:rsidRPr="001073B4" w:rsidRDefault="001073B4" w:rsidP="001073B4">
      <w:pPr>
        <w:autoSpaceDE w:val="0"/>
        <w:autoSpaceDN w:val="0"/>
        <w:adjustRightInd w:val="0"/>
        <w:rPr>
          <w:rFonts w:ascii="Arial" w:hAnsi="Arial" w:cs="Arial"/>
          <w:color w:val="000000"/>
          <w:sz w:val="18"/>
          <w:szCs w:val="18"/>
          <w:highlight w:val="lightGray"/>
        </w:rPr>
      </w:pPr>
      <w:r w:rsidRPr="001073B4">
        <w:rPr>
          <w:rFonts w:ascii="Arial" w:hAnsi="Arial" w:cs="Arial"/>
          <w:color w:val="000000"/>
          <w:sz w:val="18"/>
          <w:szCs w:val="18"/>
          <w:highlight w:val="lightGray"/>
        </w:rPr>
        <w:t xml:space="preserve">The Federal Government is not a party to this Contract and is not subject to any obligations or liabilities to the University, Contractor, or any other party pertaining to any matter resulting from the Contract. </w:t>
      </w:r>
    </w:p>
    <w:p w14:paraId="327BD66D" w14:textId="77777777" w:rsidR="001073B4" w:rsidRPr="00791281" w:rsidRDefault="001073B4" w:rsidP="001073B4">
      <w:pPr>
        <w:autoSpaceDE w:val="0"/>
        <w:autoSpaceDN w:val="0"/>
        <w:adjustRightInd w:val="0"/>
        <w:rPr>
          <w:rFonts w:ascii="Arial" w:hAnsi="Arial" w:cs="Arial"/>
          <w:color w:val="000000"/>
          <w:sz w:val="18"/>
          <w:szCs w:val="18"/>
          <w:highlight w:val="lightGray"/>
        </w:rPr>
      </w:pPr>
    </w:p>
    <w:p w14:paraId="53DDDED3" w14:textId="77777777" w:rsidR="001073B4" w:rsidRPr="001073B4" w:rsidRDefault="001073B4" w:rsidP="001073B4">
      <w:pPr>
        <w:autoSpaceDE w:val="0"/>
        <w:autoSpaceDN w:val="0"/>
        <w:adjustRightInd w:val="0"/>
        <w:rPr>
          <w:rFonts w:ascii="Arial" w:hAnsi="Arial" w:cs="Arial"/>
          <w:b/>
          <w:color w:val="000000"/>
          <w:sz w:val="18"/>
          <w:szCs w:val="18"/>
          <w:highlight w:val="lightGray"/>
        </w:rPr>
      </w:pPr>
      <w:r w:rsidRPr="001073B4">
        <w:rPr>
          <w:rFonts w:ascii="Arial" w:hAnsi="Arial" w:cs="Arial"/>
          <w:b/>
          <w:color w:val="000000"/>
          <w:sz w:val="18"/>
          <w:szCs w:val="18"/>
          <w:highlight w:val="lightGray"/>
        </w:rPr>
        <w:t xml:space="preserve">11. Program Fraud and False or Fraudulent Statements or Related Acts. </w:t>
      </w:r>
    </w:p>
    <w:p w14:paraId="01BA2C95" w14:textId="77777777" w:rsidR="001073B4" w:rsidRPr="001073B4" w:rsidRDefault="001073B4" w:rsidP="001073B4">
      <w:pPr>
        <w:autoSpaceDE w:val="0"/>
        <w:autoSpaceDN w:val="0"/>
        <w:adjustRightInd w:val="0"/>
        <w:rPr>
          <w:rFonts w:ascii="Arial" w:hAnsi="Arial" w:cs="Arial"/>
          <w:i/>
          <w:color w:val="000000"/>
          <w:sz w:val="18"/>
          <w:szCs w:val="18"/>
          <w:highlight w:val="lightGray"/>
        </w:rPr>
      </w:pPr>
      <w:r w:rsidRPr="00791281">
        <w:rPr>
          <w:rFonts w:ascii="Arial" w:hAnsi="Arial" w:cs="Arial"/>
          <w:i/>
          <w:color w:val="000000"/>
          <w:sz w:val="18"/>
          <w:szCs w:val="18"/>
          <w:highlight w:val="lightGray"/>
        </w:rPr>
        <w:t>(</w:t>
      </w:r>
      <w:r w:rsidRPr="001073B4">
        <w:rPr>
          <w:rFonts w:ascii="Arial" w:hAnsi="Arial" w:cs="Arial"/>
          <w:i/>
          <w:color w:val="000000"/>
          <w:sz w:val="18"/>
          <w:szCs w:val="18"/>
          <w:highlight w:val="lightGray"/>
        </w:rPr>
        <w:t>Add the following as Article 3.7.6 of the General Conditions of the Long Form, 3.7.4 of the Brief Form, and</w:t>
      </w:r>
      <w:r w:rsidRPr="00791281">
        <w:rPr>
          <w:rFonts w:ascii="Arial" w:hAnsi="Arial" w:cs="Arial"/>
          <w:i/>
          <w:color w:val="000000"/>
          <w:sz w:val="18"/>
          <w:szCs w:val="18"/>
          <w:highlight w:val="lightGray"/>
        </w:rPr>
        <w:t xml:space="preserve"> Article 13.12 of the Mini Form)</w:t>
      </w:r>
      <w:r w:rsidRPr="001073B4">
        <w:rPr>
          <w:rFonts w:ascii="Arial" w:hAnsi="Arial" w:cs="Arial"/>
          <w:i/>
          <w:color w:val="000000"/>
          <w:sz w:val="18"/>
          <w:szCs w:val="18"/>
          <w:highlight w:val="lightGray"/>
        </w:rPr>
        <w:t xml:space="preserve"> </w:t>
      </w:r>
    </w:p>
    <w:p w14:paraId="5E4D0121" w14:textId="77777777" w:rsidR="001073B4" w:rsidRPr="00791281" w:rsidRDefault="001073B4" w:rsidP="001073B4">
      <w:pPr>
        <w:jc w:val="both"/>
        <w:rPr>
          <w:rFonts w:ascii="Arial" w:hAnsi="Arial" w:cs="Arial"/>
          <w:color w:val="000000"/>
          <w:sz w:val="18"/>
          <w:szCs w:val="18"/>
          <w:highlight w:val="lightGray"/>
        </w:rPr>
      </w:pPr>
    </w:p>
    <w:p w14:paraId="4B314740" w14:textId="77777777" w:rsidR="00E963FC" w:rsidRDefault="001073B4" w:rsidP="001073B4">
      <w:pPr>
        <w:jc w:val="both"/>
        <w:rPr>
          <w:rFonts w:ascii="Arial" w:hAnsi="Arial" w:cs="Arial"/>
          <w:color w:val="000000"/>
          <w:sz w:val="18"/>
          <w:szCs w:val="18"/>
        </w:rPr>
      </w:pPr>
      <w:r w:rsidRPr="00791281">
        <w:rPr>
          <w:rFonts w:ascii="Arial" w:hAnsi="Arial" w:cs="Arial"/>
          <w:color w:val="000000"/>
          <w:sz w:val="18"/>
          <w:szCs w:val="18"/>
          <w:highlight w:val="lightGray"/>
        </w:rPr>
        <w:t>The Contractor acknowledges that 31 U.S.C. Chap. 38 (Administrative Remedies for False Claims and Statements) applies to the Contractor’s actions pertaining to this Contract</w:t>
      </w:r>
      <w:r w:rsidR="00B7319C">
        <w:rPr>
          <w:rFonts w:ascii="Arial" w:hAnsi="Arial" w:cs="Arial"/>
          <w:color w:val="000000"/>
          <w:sz w:val="18"/>
          <w:szCs w:val="18"/>
        </w:rPr>
        <w:t>.</w:t>
      </w:r>
    </w:p>
    <w:p w14:paraId="3C87412F" w14:textId="77777777" w:rsidR="00791281" w:rsidRDefault="00791281" w:rsidP="001073B4">
      <w:pPr>
        <w:jc w:val="both"/>
        <w:rPr>
          <w:rFonts w:ascii="Arial" w:hAnsi="Arial" w:cs="Arial"/>
          <w:color w:val="000000"/>
          <w:sz w:val="18"/>
          <w:szCs w:val="18"/>
        </w:rPr>
      </w:pPr>
    </w:p>
    <w:p w14:paraId="2BDC873C" w14:textId="77777777" w:rsidR="00791281" w:rsidRPr="001073B4" w:rsidRDefault="00791281" w:rsidP="00791281">
      <w:pPr>
        <w:jc w:val="center"/>
        <w:rPr>
          <w:rFonts w:ascii="Arial" w:hAnsi="Arial" w:cs="Arial"/>
          <w:sz w:val="18"/>
          <w:szCs w:val="18"/>
        </w:rPr>
      </w:pPr>
      <w:r>
        <w:rPr>
          <w:rFonts w:ascii="Arial" w:hAnsi="Arial" w:cs="Arial"/>
          <w:color w:val="000000"/>
          <w:sz w:val="18"/>
          <w:szCs w:val="18"/>
        </w:rPr>
        <w:t>[END]</w:t>
      </w:r>
    </w:p>
    <w:sectPr w:rsidR="00791281" w:rsidRPr="001073B4" w:rsidSect="00FF7F15">
      <w:pgSz w:w="12240" w:h="15840"/>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A6EC26" w16cex:dateUtc="2022-04-14T00:04:36.05Z"/>
  <w16cex:commentExtensible w16cex:durableId="3C3BFE99" w16cex:dateUtc="2022-04-15T18:32:24.578Z"/>
  <w16cex:commentExtensible w16cex:durableId="62340ED4" w16cex:dateUtc="2022-04-15T18:33:44.589Z"/>
  <w16cex:commentExtensible w16cex:durableId="7EDE21A6" w16cex:dateUtc="2022-04-15T18:36:29.921Z"/>
  <w16cex:commentExtensible w16cex:durableId="7DFE5884" w16cex:dateUtc="2022-04-21T16:27:49.064Z"/>
  <w16cex:commentExtensible w16cex:durableId="399A7425" w16cex:dateUtc="2022-04-21T17:45:17.271Z"/>
  <w16cex:commentExtensible w16cex:durableId="688561ED" w16cex:dateUtc="2022-04-21T17:46:05.894Z"/>
  <w16cex:commentExtensible w16cex:durableId="2BE4305C" w16cex:dateUtc="2022-05-02T19:53:15.291Z"/>
  <w16cex:commentExtensible w16cex:durableId="5797F3EE" w16cex:dateUtc="2022-04-27T23:36:19.137Z"/>
  <w16cex:commentExtensible w16cex:durableId="7FD514DF" w16cex:dateUtc="2022-05-13T22:26:46.24Z"/>
  <w16cex:commentExtensible w16cex:durableId="6F50062F" w16cex:dateUtc="2022-05-13T22:27:57.491Z"/>
  <w16cex:commentExtensible w16cex:durableId="157A6C10" w16cex:dateUtc="2022-05-26T23:28:02.763Z"/>
  <w16cex:commentExtensible w16cex:durableId="60098ACA" w16cex:dateUtc="2022-05-13T22:46:15.552Z"/>
  <w16cex:commentExtensible w16cex:durableId="37C3FCBB" w16cex:dateUtc="2022-05-18T00:23:10.079Z"/>
  <w16cex:commentExtensible w16cex:durableId="6E9CBF70" w16cex:dateUtc="2022-05-26T23:30:57.69Z"/>
</w16cex:commentsExtensible>
</file>

<file path=word/commentsIds.xml><?xml version="1.0" encoding="utf-8"?>
<w16cid:commentsIds xmlns:mc="http://schemas.openxmlformats.org/markup-compatibility/2006" xmlns:w16cid="http://schemas.microsoft.com/office/word/2016/wordml/cid" mc:Ignorable="w16cid">
  <w16cid:commentId w16cid:paraId="70365486" w16cid:durableId="3D29F387"/>
  <w16cid:commentId w16cid:paraId="2C361183" w16cid:durableId="3F45BA1F"/>
  <w16cid:commentId w16cid:paraId="314A8883" w16cid:durableId="2B39A050"/>
  <w16cid:commentId w16cid:paraId="1363CCBB" w16cid:durableId="304D3F98"/>
  <w16cid:commentId w16cid:paraId="76B1CBD1" w16cid:durableId="4E14968C"/>
  <w16cid:commentId w16cid:paraId="209E5E8D" w16cid:durableId="2DA6EC26"/>
  <w16cid:commentId w16cid:paraId="7875AD41" w16cid:durableId="3C3BFE99"/>
  <w16cid:commentId w16cid:paraId="18496F0C" w16cid:durableId="62340ED4"/>
  <w16cid:commentId w16cid:paraId="09C2DAA4" w16cid:durableId="7EDE21A6"/>
  <w16cid:commentId w16cid:paraId="1D07BA5E" w16cid:durableId="7DFE5884"/>
  <w16cid:commentId w16cid:paraId="3BF60441" w16cid:durableId="399A7425"/>
  <w16cid:commentId w16cid:paraId="2D4E7DA8" w16cid:durableId="688561ED"/>
  <w16cid:commentId w16cid:paraId="31B9DE6D" w16cid:durableId="3726CD22"/>
  <w16cid:commentId w16cid:paraId="0A2D66A3" w16cid:durableId="5797F3EE"/>
  <w16cid:commentId w16cid:paraId="113D8217" w16cid:durableId="2BE4305C"/>
  <w16cid:commentId w16cid:paraId="41A570EA" w16cid:durableId="7FD514DF"/>
  <w16cid:commentId w16cid:paraId="66D485D2" w16cid:durableId="6F50062F"/>
  <w16cid:commentId w16cid:paraId="0BFAAB5F" w16cid:durableId="60098ACA"/>
  <w16cid:commentId w16cid:paraId="04E1C0FE" w16cid:durableId="37C3FCBB"/>
  <w16cid:commentId w16cid:paraId="2004242A" w16cid:durableId="157A6C10"/>
  <w16cid:commentId w16cid:paraId="48C7D4E3" w16cid:durableId="6E9CBF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11E07" w14:textId="77777777" w:rsidR="0011523A" w:rsidRDefault="0011523A">
      <w:r>
        <w:separator/>
      </w:r>
    </w:p>
  </w:endnote>
  <w:endnote w:type="continuationSeparator" w:id="0">
    <w:p w14:paraId="3536804E" w14:textId="77777777" w:rsidR="0011523A" w:rsidRDefault="0011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BE74" w14:textId="77777777" w:rsidR="002219E3" w:rsidRDefault="002219E3">
    <w:pPr>
      <w:pStyle w:val="Footer"/>
    </w:pPr>
  </w:p>
  <w:p w14:paraId="78EE3816" w14:textId="77777777" w:rsidR="002219E3" w:rsidRDefault="00221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1087" w14:textId="77777777" w:rsidR="00262951" w:rsidRDefault="00262951">
    <w:pPr>
      <w:pStyle w:val="Footer"/>
      <w:tabs>
        <w:tab w:val="clear" w:pos="4320"/>
        <w:tab w:val="clear" w:pos="8640"/>
        <w:tab w:val="center" w:pos="4590"/>
        <w:tab w:val="right" w:pos="9360"/>
      </w:tabs>
      <w:rPr>
        <w:rFonts w:ascii="Arial" w:hAnsi="Arial" w:cs="Arial"/>
        <w:sz w:val="18"/>
        <w:szCs w:val="20"/>
      </w:rPr>
    </w:pPr>
  </w:p>
  <w:p w14:paraId="48EE027A" w14:textId="09925231" w:rsidR="002219E3" w:rsidRDefault="002F2310">
    <w:pPr>
      <w:pStyle w:val="Footer"/>
      <w:tabs>
        <w:tab w:val="clear" w:pos="4320"/>
        <w:tab w:val="clear" w:pos="8640"/>
        <w:tab w:val="center" w:pos="4590"/>
        <w:tab w:val="right" w:pos="9360"/>
      </w:tabs>
      <w:rPr>
        <w:rFonts w:ascii="Arial" w:hAnsi="Arial" w:cs="Arial"/>
        <w:sz w:val="18"/>
        <w:szCs w:val="20"/>
      </w:rPr>
    </w:pPr>
    <w:r>
      <w:rPr>
        <w:rFonts w:ascii="Arial" w:hAnsi="Arial" w:cs="Arial"/>
        <w:sz w:val="18"/>
        <w:szCs w:val="20"/>
      </w:rPr>
      <w:t>June 30</w:t>
    </w:r>
    <w:r w:rsidR="004061C1">
      <w:rPr>
        <w:rFonts w:ascii="Arial" w:hAnsi="Arial" w:cs="Arial"/>
        <w:sz w:val="18"/>
        <w:szCs w:val="20"/>
      </w:rPr>
      <w:t>, 202</w:t>
    </w:r>
    <w:r w:rsidR="00B44159">
      <w:rPr>
        <w:rFonts w:ascii="Arial" w:hAnsi="Arial" w:cs="Arial"/>
        <w:sz w:val="18"/>
        <w:szCs w:val="20"/>
      </w:rPr>
      <w:t>2</w:t>
    </w:r>
    <w:r w:rsidR="002219E3">
      <w:rPr>
        <w:rFonts w:ascii="Arial" w:hAnsi="Arial" w:cs="Arial"/>
        <w:sz w:val="18"/>
        <w:szCs w:val="20"/>
      </w:rPr>
      <w:tab/>
    </w:r>
    <w:r w:rsidR="00D7672A">
      <w:rPr>
        <w:rStyle w:val="PageNumber"/>
        <w:rFonts w:ascii="Arial" w:hAnsi="Arial"/>
        <w:sz w:val="18"/>
      </w:rPr>
      <w:fldChar w:fldCharType="begin"/>
    </w:r>
    <w:r w:rsidR="002219E3">
      <w:rPr>
        <w:rStyle w:val="PageNumber"/>
        <w:rFonts w:ascii="Arial" w:hAnsi="Arial"/>
        <w:sz w:val="18"/>
      </w:rPr>
      <w:instrText xml:space="preserve"> PAGE </w:instrText>
    </w:r>
    <w:r w:rsidR="00D7672A">
      <w:rPr>
        <w:rStyle w:val="PageNumber"/>
        <w:rFonts w:ascii="Arial" w:hAnsi="Arial"/>
        <w:sz w:val="18"/>
      </w:rPr>
      <w:fldChar w:fldCharType="separate"/>
    </w:r>
    <w:r>
      <w:rPr>
        <w:rStyle w:val="PageNumber"/>
        <w:rFonts w:ascii="Arial" w:hAnsi="Arial"/>
        <w:noProof/>
        <w:sz w:val="18"/>
      </w:rPr>
      <w:t>2</w:t>
    </w:r>
    <w:r w:rsidR="00D7672A">
      <w:rPr>
        <w:rStyle w:val="PageNumber"/>
        <w:rFonts w:ascii="Arial" w:hAnsi="Arial"/>
        <w:sz w:val="18"/>
      </w:rPr>
      <w:fldChar w:fldCharType="end"/>
    </w:r>
    <w:r w:rsidR="002219E3">
      <w:rPr>
        <w:rFonts w:ascii="Arial" w:hAnsi="Arial" w:cs="Arial"/>
        <w:sz w:val="18"/>
        <w:szCs w:val="20"/>
      </w:rPr>
      <w:tab/>
      <w:t>Supplementary Conditions</w:t>
    </w:r>
  </w:p>
  <w:p w14:paraId="6DE1F0D6" w14:textId="32EE7A09" w:rsidR="002219E3" w:rsidRDefault="002219E3">
    <w:pPr>
      <w:pStyle w:val="Footer"/>
    </w:pPr>
    <w:r>
      <w:rPr>
        <w:rFonts w:ascii="Arial" w:hAnsi="Arial" w:cs="Arial"/>
        <w:sz w:val="18"/>
        <w:szCs w:val="20"/>
      </w:rPr>
      <w:t>LF</w:t>
    </w:r>
    <w:r w:rsidR="002F2310">
      <w:rPr>
        <w:rFonts w:ascii="Arial" w:hAnsi="Arial" w:cs="Arial"/>
        <w:sz w:val="18"/>
        <w:szCs w:val="20"/>
      </w:rPr>
      <w:t>/BF</w:t>
    </w:r>
    <w:r>
      <w:rPr>
        <w:rFonts w:ascii="Arial" w:hAnsi="Arial" w:cs="Arial"/>
        <w:sz w:val="18"/>
        <w:szCs w:val="20"/>
      </w:rPr>
      <w:t>:SC</w:t>
    </w:r>
  </w:p>
  <w:p w14:paraId="0FE13EE0" w14:textId="77777777" w:rsidR="002219E3" w:rsidRDefault="002219E3">
    <w:pPr>
      <w:pStyle w:val="Head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E7C7" w14:textId="77777777" w:rsidR="0011523A" w:rsidRDefault="0011523A">
      <w:r>
        <w:separator/>
      </w:r>
    </w:p>
  </w:footnote>
  <w:footnote w:type="continuationSeparator" w:id="0">
    <w:p w14:paraId="76357003" w14:textId="77777777" w:rsidR="0011523A" w:rsidRDefault="0011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4906" w14:textId="77777777" w:rsidR="002219E3" w:rsidRDefault="002219E3">
    <w:pPr>
      <w:pStyle w:val="Header"/>
    </w:pPr>
  </w:p>
  <w:p w14:paraId="64BF30B6" w14:textId="77777777" w:rsidR="002219E3" w:rsidRDefault="002219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566F" w14:textId="77777777" w:rsidR="002219E3" w:rsidRDefault="002219E3">
    <w:pPr>
      <w:pStyle w:val="Header"/>
      <w:tabs>
        <w:tab w:val="clear" w:pos="8640"/>
        <w:tab w:val="right" w:pos="9360"/>
      </w:tabs>
      <w:rPr>
        <w:rFonts w:ascii="Arial" w:hAnsi="Arial" w:cs="Arial"/>
        <w:sz w:val="20"/>
        <w:szCs w:val="20"/>
      </w:rPr>
    </w:pPr>
    <w:r>
      <w:rPr>
        <w:rFonts w:ascii="Arial" w:hAnsi="Arial" w:cs="Arial"/>
        <w:sz w:val="20"/>
        <w:szCs w:val="20"/>
      </w:rPr>
      <w:t>Project Name { }</w:t>
    </w:r>
    <w:r>
      <w:rPr>
        <w:rFonts w:ascii="Arial" w:hAnsi="Arial" w:cs="Arial"/>
        <w:sz w:val="20"/>
        <w:szCs w:val="20"/>
      </w:rPr>
      <w:tab/>
    </w:r>
    <w:r>
      <w:rPr>
        <w:rFonts w:ascii="Arial" w:hAnsi="Arial" w:cs="Arial"/>
        <w:sz w:val="20"/>
        <w:szCs w:val="20"/>
      </w:rPr>
      <w:tab/>
      <w:t>Project No. { }</w:t>
    </w:r>
  </w:p>
  <w:p w14:paraId="5D2B95BF" w14:textId="77777777" w:rsidR="002219E3" w:rsidRDefault="002219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8"/>
    <w:multiLevelType w:val="multilevel"/>
    <w:tmpl w:val="368879C0"/>
    <w:lvl w:ilvl="0">
      <w:start w:val="1"/>
      <w:numFmt w:val="decimal"/>
      <w:lvlText w:val="%1."/>
      <w:lvlJc w:val="left"/>
      <w:pPr>
        <w:tabs>
          <w:tab w:val="num" w:pos="630"/>
        </w:tabs>
        <w:ind w:left="630" w:hanging="720"/>
      </w:pPr>
      <w:rPr>
        <w:rFonts w:hint="default"/>
      </w:rPr>
    </w:lvl>
    <w:lvl w:ilvl="1">
      <w:start w:val="12"/>
      <w:numFmt w:val="decimal"/>
      <w:isLgl/>
      <w:lvlText w:val="%1.%2"/>
      <w:lvlJc w:val="left"/>
      <w:pPr>
        <w:ind w:left="675"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511F2E"/>
    <w:multiLevelType w:val="hybridMultilevel"/>
    <w:tmpl w:val="24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F3A10"/>
    <w:multiLevelType w:val="hybridMultilevel"/>
    <w:tmpl w:val="151A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7729F"/>
    <w:multiLevelType w:val="multilevel"/>
    <w:tmpl w:val="09B26D2C"/>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5" w15:restartNumberingAfterBreak="0">
    <w:nsid w:val="206275A4"/>
    <w:multiLevelType w:val="hybridMultilevel"/>
    <w:tmpl w:val="EA86A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038C9"/>
    <w:multiLevelType w:val="hybridMultilevel"/>
    <w:tmpl w:val="63AEA470"/>
    <w:lvl w:ilvl="0" w:tplc="4646519C">
      <w:start w:val="3"/>
      <w:numFmt w:val="decimal"/>
      <w:lvlText w:val="%1."/>
      <w:lvlJc w:val="left"/>
      <w:pPr>
        <w:tabs>
          <w:tab w:val="num" w:pos="1080"/>
        </w:tabs>
        <w:ind w:left="1080" w:hanging="72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E7722"/>
    <w:multiLevelType w:val="multilevel"/>
    <w:tmpl w:val="2B3037AE"/>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2C2B7A"/>
    <w:multiLevelType w:val="multilevel"/>
    <w:tmpl w:val="5DC23FC0"/>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3C2E49"/>
    <w:multiLevelType w:val="multilevel"/>
    <w:tmpl w:val="D8140DAC"/>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8E5703"/>
    <w:multiLevelType w:val="multilevel"/>
    <w:tmpl w:val="D1A687E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403BE8"/>
    <w:multiLevelType w:val="multilevel"/>
    <w:tmpl w:val="D25C92B0"/>
    <w:lvl w:ilvl="0">
      <w:start w:val="9"/>
      <w:numFmt w:val="decimal"/>
      <w:lvlText w:val="%1"/>
      <w:lvlJc w:val="left"/>
      <w:pPr>
        <w:tabs>
          <w:tab w:val="num" w:pos="600"/>
        </w:tabs>
        <w:ind w:left="600" w:hanging="600"/>
      </w:pPr>
      <w:rPr>
        <w:rFonts w:ascii="Arial" w:hAnsi="Arial" w:hint="default"/>
        <w:sz w:val="20"/>
      </w:rPr>
    </w:lvl>
    <w:lvl w:ilvl="1">
      <w:start w:val="8"/>
      <w:numFmt w:val="decimal"/>
      <w:lvlText w:val="%1.%2"/>
      <w:lvlJc w:val="left"/>
      <w:pPr>
        <w:tabs>
          <w:tab w:val="num" w:pos="600"/>
        </w:tabs>
        <w:ind w:left="600" w:hanging="600"/>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0"/>
      </w:rPr>
    </w:lvl>
    <w:lvl w:ilvl="3">
      <w:start w:val="3"/>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4" w15:restartNumberingAfterBreak="0">
    <w:nsid w:val="67C53C26"/>
    <w:multiLevelType w:val="hybridMultilevel"/>
    <w:tmpl w:val="9B84B46A"/>
    <w:lvl w:ilvl="0" w:tplc="FD52F2EC">
      <w:start w:val="3"/>
      <w:numFmt w:val="decimal"/>
      <w:lvlText w:val="%1."/>
      <w:lvlJc w:val="left"/>
      <w:pPr>
        <w:tabs>
          <w:tab w:val="num" w:pos="720"/>
        </w:tabs>
        <w:ind w:left="720" w:hanging="360"/>
      </w:pPr>
      <w:rPr>
        <w:rFonts w:ascii="Arial" w:hAnsi="Arial"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3474A"/>
    <w:multiLevelType w:val="multilevel"/>
    <w:tmpl w:val="4ED82D52"/>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6"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7"/>
  </w:num>
  <w:num w:numId="4">
    <w:abstractNumId w:val="14"/>
  </w:num>
  <w:num w:numId="5">
    <w:abstractNumId w:val="11"/>
  </w:num>
  <w:num w:numId="6">
    <w:abstractNumId w:val="15"/>
  </w:num>
  <w:num w:numId="7">
    <w:abstractNumId w:val="4"/>
  </w:num>
  <w:num w:numId="8">
    <w:abstractNumId w:val="13"/>
  </w:num>
  <w:num w:numId="9">
    <w:abstractNumId w:val="16"/>
  </w:num>
  <w:num w:numId="10">
    <w:abstractNumId w:val="12"/>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MzcwNTY2MrAwsDRT0lEKTi0uzszPAykwqwUAup8FACwAAAA="/>
  </w:docVars>
  <w:rsids>
    <w:rsidRoot w:val="007026B6"/>
    <w:rsid w:val="00007233"/>
    <w:rsid w:val="0001313F"/>
    <w:rsid w:val="000229FB"/>
    <w:rsid w:val="000341B0"/>
    <w:rsid w:val="00071F33"/>
    <w:rsid w:val="00075B7D"/>
    <w:rsid w:val="00076C4D"/>
    <w:rsid w:val="000D5B6F"/>
    <w:rsid w:val="000E7232"/>
    <w:rsid w:val="000F02E1"/>
    <w:rsid w:val="001027A1"/>
    <w:rsid w:val="001063B6"/>
    <w:rsid w:val="001073B4"/>
    <w:rsid w:val="00114176"/>
    <w:rsid w:val="0011523A"/>
    <w:rsid w:val="00116E30"/>
    <w:rsid w:val="0014661D"/>
    <w:rsid w:val="00166FF6"/>
    <w:rsid w:val="00170D02"/>
    <w:rsid w:val="00174796"/>
    <w:rsid w:val="001A0A37"/>
    <w:rsid w:val="001A4994"/>
    <w:rsid w:val="001B6E56"/>
    <w:rsid w:val="001C3F7E"/>
    <w:rsid w:val="001C40D5"/>
    <w:rsid w:val="001F6612"/>
    <w:rsid w:val="00203F7D"/>
    <w:rsid w:val="00211066"/>
    <w:rsid w:val="002219E3"/>
    <w:rsid w:val="0022224E"/>
    <w:rsid w:val="002308B8"/>
    <w:rsid w:val="00236AB1"/>
    <w:rsid w:val="002446F9"/>
    <w:rsid w:val="00262951"/>
    <w:rsid w:val="00275B1A"/>
    <w:rsid w:val="002E1811"/>
    <w:rsid w:val="002E5D53"/>
    <w:rsid w:val="002F087E"/>
    <w:rsid w:val="002F2310"/>
    <w:rsid w:val="002F4ADE"/>
    <w:rsid w:val="00310BB1"/>
    <w:rsid w:val="003176A5"/>
    <w:rsid w:val="003208B8"/>
    <w:rsid w:val="00324866"/>
    <w:rsid w:val="00347D2E"/>
    <w:rsid w:val="00350DC1"/>
    <w:rsid w:val="0036550F"/>
    <w:rsid w:val="00381B41"/>
    <w:rsid w:val="003A4A89"/>
    <w:rsid w:val="003E3318"/>
    <w:rsid w:val="0040446D"/>
    <w:rsid w:val="004061C1"/>
    <w:rsid w:val="00406E49"/>
    <w:rsid w:val="00432969"/>
    <w:rsid w:val="0043318A"/>
    <w:rsid w:val="00441EC9"/>
    <w:rsid w:val="00444791"/>
    <w:rsid w:val="00464E07"/>
    <w:rsid w:val="00491CF7"/>
    <w:rsid w:val="00495FFA"/>
    <w:rsid w:val="004A55FA"/>
    <w:rsid w:val="004B18F1"/>
    <w:rsid w:val="004B5A1A"/>
    <w:rsid w:val="004D4BEE"/>
    <w:rsid w:val="004D4C66"/>
    <w:rsid w:val="004E297A"/>
    <w:rsid w:val="004F4692"/>
    <w:rsid w:val="004F611D"/>
    <w:rsid w:val="0050410A"/>
    <w:rsid w:val="00527C17"/>
    <w:rsid w:val="0054305F"/>
    <w:rsid w:val="005545D9"/>
    <w:rsid w:val="00580DF7"/>
    <w:rsid w:val="00586877"/>
    <w:rsid w:val="00592EE3"/>
    <w:rsid w:val="00596A4E"/>
    <w:rsid w:val="005B27A4"/>
    <w:rsid w:val="00623606"/>
    <w:rsid w:val="006329E2"/>
    <w:rsid w:val="006872C8"/>
    <w:rsid w:val="006952BA"/>
    <w:rsid w:val="00695412"/>
    <w:rsid w:val="006B5CDC"/>
    <w:rsid w:val="006B6BB3"/>
    <w:rsid w:val="007026B6"/>
    <w:rsid w:val="007116DC"/>
    <w:rsid w:val="007456D6"/>
    <w:rsid w:val="00747563"/>
    <w:rsid w:val="007619B4"/>
    <w:rsid w:val="00781956"/>
    <w:rsid w:val="00787801"/>
    <w:rsid w:val="00791281"/>
    <w:rsid w:val="00792787"/>
    <w:rsid w:val="007A0817"/>
    <w:rsid w:val="007D0835"/>
    <w:rsid w:val="007E6FFC"/>
    <w:rsid w:val="007E7093"/>
    <w:rsid w:val="007E752D"/>
    <w:rsid w:val="00815E2B"/>
    <w:rsid w:val="00817987"/>
    <w:rsid w:val="008338E9"/>
    <w:rsid w:val="00833A34"/>
    <w:rsid w:val="0084087B"/>
    <w:rsid w:val="00845DF9"/>
    <w:rsid w:val="00857469"/>
    <w:rsid w:val="00863D1E"/>
    <w:rsid w:val="00866F4A"/>
    <w:rsid w:val="008B47BE"/>
    <w:rsid w:val="008C0586"/>
    <w:rsid w:val="008C560C"/>
    <w:rsid w:val="008C6D0F"/>
    <w:rsid w:val="009100C7"/>
    <w:rsid w:val="00950733"/>
    <w:rsid w:val="00956472"/>
    <w:rsid w:val="00974D4F"/>
    <w:rsid w:val="009843E0"/>
    <w:rsid w:val="009A1345"/>
    <w:rsid w:val="009B1431"/>
    <w:rsid w:val="009C2836"/>
    <w:rsid w:val="00A06C59"/>
    <w:rsid w:val="00A115F7"/>
    <w:rsid w:val="00A242D5"/>
    <w:rsid w:val="00A7235A"/>
    <w:rsid w:val="00A76453"/>
    <w:rsid w:val="00A84064"/>
    <w:rsid w:val="00AA3E36"/>
    <w:rsid w:val="00AA6E39"/>
    <w:rsid w:val="00AB39E5"/>
    <w:rsid w:val="00AC0F7C"/>
    <w:rsid w:val="00AE257B"/>
    <w:rsid w:val="00AE7578"/>
    <w:rsid w:val="00B05E69"/>
    <w:rsid w:val="00B34E30"/>
    <w:rsid w:val="00B44159"/>
    <w:rsid w:val="00B52C7B"/>
    <w:rsid w:val="00B668F1"/>
    <w:rsid w:val="00B7319C"/>
    <w:rsid w:val="00BB09BE"/>
    <w:rsid w:val="00BB55B9"/>
    <w:rsid w:val="00BC3AA8"/>
    <w:rsid w:val="00BD691B"/>
    <w:rsid w:val="00BD6FD9"/>
    <w:rsid w:val="00BD72DF"/>
    <w:rsid w:val="00BD766E"/>
    <w:rsid w:val="00BE1429"/>
    <w:rsid w:val="00C0508B"/>
    <w:rsid w:val="00C30763"/>
    <w:rsid w:val="00C40C64"/>
    <w:rsid w:val="00C5298C"/>
    <w:rsid w:val="00C6539C"/>
    <w:rsid w:val="00C75FBF"/>
    <w:rsid w:val="00C97B77"/>
    <w:rsid w:val="00CA38CC"/>
    <w:rsid w:val="00CB2B2F"/>
    <w:rsid w:val="00CD7809"/>
    <w:rsid w:val="00D00E8A"/>
    <w:rsid w:val="00D03B1F"/>
    <w:rsid w:val="00D3139C"/>
    <w:rsid w:val="00D522A4"/>
    <w:rsid w:val="00D531ED"/>
    <w:rsid w:val="00D74668"/>
    <w:rsid w:val="00D7672A"/>
    <w:rsid w:val="00D934FA"/>
    <w:rsid w:val="00DA3BC6"/>
    <w:rsid w:val="00DC411E"/>
    <w:rsid w:val="00DD2951"/>
    <w:rsid w:val="00DF16A5"/>
    <w:rsid w:val="00E53516"/>
    <w:rsid w:val="00E579CB"/>
    <w:rsid w:val="00E61638"/>
    <w:rsid w:val="00E80E06"/>
    <w:rsid w:val="00E943BF"/>
    <w:rsid w:val="00E963FC"/>
    <w:rsid w:val="00EB1DAD"/>
    <w:rsid w:val="00EB7733"/>
    <w:rsid w:val="00ED7641"/>
    <w:rsid w:val="00ED7719"/>
    <w:rsid w:val="00EE1E5D"/>
    <w:rsid w:val="00F148CE"/>
    <w:rsid w:val="00F22577"/>
    <w:rsid w:val="00F80C9D"/>
    <w:rsid w:val="00F94493"/>
    <w:rsid w:val="00FA30BA"/>
    <w:rsid w:val="00FA628B"/>
    <w:rsid w:val="00FA6F90"/>
    <w:rsid w:val="00FC134E"/>
    <w:rsid w:val="00FC7982"/>
    <w:rsid w:val="00FE4B7C"/>
    <w:rsid w:val="00FE7F46"/>
    <w:rsid w:val="00FF17F0"/>
    <w:rsid w:val="00FF7F15"/>
    <w:rsid w:val="1352C886"/>
    <w:rsid w:val="15F4C019"/>
    <w:rsid w:val="19F30721"/>
    <w:rsid w:val="21F48AC6"/>
    <w:rsid w:val="2787C8F2"/>
    <w:rsid w:val="36731626"/>
    <w:rsid w:val="4E03C975"/>
    <w:rsid w:val="4FD7E7B1"/>
    <w:rsid w:val="58B2C8D0"/>
    <w:rsid w:val="5CA62A85"/>
    <w:rsid w:val="644B5CA6"/>
    <w:rsid w:val="6548DE17"/>
    <w:rsid w:val="6E9F7AD7"/>
    <w:rsid w:val="744A30F6"/>
    <w:rsid w:val="74CBF6C9"/>
    <w:rsid w:val="79AADAF9"/>
    <w:rsid w:val="7BBD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2289"/>
    <o:shapelayout v:ext="edit">
      <o:idmap v:ext="edit" data="1"/>
    </o:shapelayout>
  </w:shapeDefaults>
  <w:decimalSymbol w:val="."/>
  <w:listSeparator w:val=","/>
  <w14:docId w14:val="23FD9D55"/>
  <w15:docId w15:val="{EE8A7CB2-CB7C-4F7D-B1C7-2673879E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8B"/>
    <w:rPr>
      <w:sz w:val="24"/>
      <w:szCs w:val="24"/>
    </w:rPr>
  </w:style>
  <w:style w:type="paragraph" w:styleId="Heading1">
    <w:name w:val="heading 1"/>
    <w:basedOn w:val="Normal"/>
    <w:next w:val="Normal"/>
    <w:qFormat/>
    <w:rsid w:val="00FA628B"/>
    <w:pPr>
      <w:keepNext/>
      <w:autoSpaceDE w:val="0"/>
      <w:autoSpaceDN w:val="0"/>
      <w:adjustRightInd w:val="0"/>
      <w:outlineLvl w:val="0"/>
    </w:pPr>
    <w:rPr>
      <w:rFonts w:ascii="Arial" w:hAnsi="Arial" w:cs="Arial"/>
      <w:b/>
      <w:bCs/>
      <w:color w:val="000000"/>
    </w:rPr>
  </w:style>
  <w:style w:type="paragraph" w:styleId="Heading2">
    <w:name w:val="heading 2"/>
    <w:basedOn w:val="Normal"/>
    <w:next w:val="Normal"/>
    <w:qFormat/>
    <w:rsid w:val="00FA628B"/>
    <w:pPr>
      <w:keepNext/>
      <w:spacing w:after="60"/>
      <w:jc w:val="center"/>
      <w:outlineLvl w:val="1"/>
    </w:pPr>
    <w:rPr>
      <w:rFonts w:ascii="Arial" w:hAnsi="Arial" w:cs="Arial"/>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28B"/>
    <w:pPr>
      <w:tabs>
        <w:tab w:val="center" w:pos="4320"/>
        <w:tab w:val="right" w:pos="8640"/>
      </w:tabs>
    </w:pPr>
  </w:style>
  <w:style w:type="paragraph" w:styleId="Footer">
    <w:name w:val="footer"/>
    <w:basedOn w:val="Normal"/>
    <w:rsid w:val="00FA628B"/>
    <w:pPr>
      <w:tabs>
        <w:tab w:val="center" w:pos="4320"/>
        <w:tab w:val="right" w:pos="8640"/>
      </w:tabs>
    </w:pPr>
  </w:style>
  <w:style w:type="paragraph" w:styleId="BodyText">
    <w:name w:val="Body Text"/>
    <w:basedOn w:val="Normal"/>
    <w:rsid w:val="00FA628B"/>
    <w:pPr>
      <w:jc w:val="both"/>
    </w:pPr>
    <w:rPr>
      <w:rFonts w:ascii="Arial" w:hAnsi="Arial" w:cs="Arial"/>
      <w:sz w:val="16"/>
      <w:szCs w:val="16"/>
    </w:rPr>
  </w:style>
  <w:style w:type="paragraph" w:customStyle="1" w:styleId="HTMLBody">
    <w:name w:val="HTML Body"/>
    <w:rsid w:val="00FA628B"/>
    <w:pPr>
      <w:autoSpaceDE w:val="0"/>
      <w:autoSpaceDN w:val="0"/>
      <w:adjustRightInd w:val="0"/>
    </w:pPr>
    <w:rPr>
      <w:rFonts w:ascii="Arial" w:hAnsi="Arial"/>
    </w:rPr>
  </w:style>
  <w:style w:type="character" w:customStyle="1" w:styleId="12SB">
    <w:name w:val="12SB"/>
    <w:basedOn w:val="DefaultParagraphFont"/>
    <w:rsid w:val="00FA628B"/>
    <w:rPr>
      <w:rFonts w:ascii="Times New Roman" w:hAnsi="Times New Roman"/>
      <w:sz w:val="24"/>
      <w:u w:val="single"/>
    </w:rPr>
  </w:style>
  <w:style w:type="paragraph" w:customStyle="1" w:styleId="Default">
    <w:name w:val="Default"/>
    <w:rsid w:val="00FA628B"/>
    <w:pPr>
      <w:autoSpaceDE w:val="0"/>
      <w:autoSpaceDN w:val="0"/>
      <w:adjustRightInd w:val="0"/>
    </w:pPr>
    <w:rPr>
      <w:rFonts w:ascii="Arial" w:hAnsi="Arial" w:cs="Arial"/>
    </w:rPr>
  </w:style>
  <w:style w:type="paragraph" w:styleId="HTMLPreformatted">
    <w:name w:val="HTML Preformatted"/>
    <w:basedOn w:val="Normal"/>
    <w:rsid w:val="00FA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FA628B"/>
    <w:pPr>
      <w:jc w:val="both"/>
    </w:pPr>
    <w:rPr>
      <w:rFonts w:ascii="Arial" w:hAnsi="Arial" w:cs="Arial"/>
      <w:sz w:val="20"/>
      <w:szCs w:val="18"/>
    </w:rPr>
  </w:style>
  <w:style w:type="paragraph" w:styleId="BlockText">
    <w:name w:val="Block Text"/>
    <w:basedOn w:val="Default"/>
    <w:next w:val="Default"/>
    <w:rsid w:val="00FA628B"/>
    <w:rPr>
      <w:rFonts w:cs="Times New Roman"/>
      <w:szCs w:val="24"/>
    </w:rPr>
  </w:style>
  <w:style w:type="character" w:styleId="HTMLCode">
    <w:name w:val="HTML Code"/>
    <w:basedOn w:val="DefaultParagraphFont"/>
    <w:rsid w:val="00FA628B"/>
    <w:rPr>
      <w:rFonts w:ascii="Courier New" w:hAnsi="Courier New" w:cs="Courier New"/>
      <w:sz w:val="18"/>
      <w:szCs w:val="18"/>
    </w:rPr>
  </w:style>
  <w:style w:type="character" w:customStyle="1" w:styleId="Quotes">
    <w:name w:val="Quotes"/>
    <w:rsid w:val="00FA628B"/>
  </w:style>
  <w:style w:type="paragraph" w:styleId="BodyTextIndent">
    <w:name w:val="Body Text Indent"/>
    <w:basedOn w:val="Normal"/>
    <w:rsid w:val="00FA628B"/>
    <w:pPr>
      <w:tabs>
        <w:tab w:val="left" w:pos="-360"/>
        <w:tab w:val="left" w:pos="1"/>
        <w:tab w:val="left" w:pos="504"/>
        <w:tab w:val="left" w:pos="936"/>
        <w:tab w:val="left" w:pos="1326"/>
        <w:tab w:val="left" w:pos="1782"/>
        <w:tab w:val="right" w:pos="8568"/>
        <w:tab w:val="right" w:leader="dot" w:pos="9000"/>
      </w:tabs>
      <w:ind w:left="936" w:hanging="936"/>
      <w:jc w:val="both"/>
    </w:pPr>
    <w:rPr>
      <w:rFonts w:ascii="Arial" w:hAnsi="Arial"/>
      <w:sz w:val="20"/>
    </w:rPr>
  </w:style>
  <w:style w:type="paragraph" w:styleId="BodyText3">
    <w:name w:val="Body Text 3"/>
    <w:basedOn w:val="Normal"/>
    <w:rsid w:val="00FA628B"/>
    <w:pPr>
      <w:widowControl w:val="0"/>
      <w:autoSpaceDE w:val="0"/>
      <w:autoSpaceDN w:val="0"/>
      <w:adjustRightInd w:val="0"/>
      <w:jc w:val="both"/>
    </w:pPr>
    <w:rPr>
      <w:rFonts w:ascii="Arial" w:hAnsi="Arial" w:cs="Arial"/>
      <w:b/>
      <w:sz w:val="20"/>
    </w:rPr>
  </w:style>
  <w:style w:type="character" w:styleId="PageNumber">
    <w:name w:val="page number"/>
    <w:basedOn w:val="DefaultParagraphFont"/>
    <w:rsid w:val="00FA628B"/>
  </w:style>
  <w:style w:type="paragraph" w:styleId="BalloonText">
    <w:name w:val="Balloon Text"/>
    <w:basedOn w:val="Normal"/>
    <w:semiHidden/>
    <w:rsid w:val="0084087B"/>
    <w:rPr>
      <w:rFonts w:ascii="Tahoma" w:hAnsi="Tahoma" w:cs="Tahoma"/>
      <w:sz w:val="16"/>
      <w:szCs w:val="16"/>
    </w:rPr>
  </w:style>
  <w:style w:type="table" w:styleId="TableGrid">
    <w:name w:val="Table Grid"/>
    <w:basedOn w:val="TableNormal"/>
    <w:rsid w:val="0084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E5D53"/>
    <w:pPr>
      <w:keepNext/>
      <w:keepLines/>
      <w:overflowPunct w:val="0"/>
      <w:autoSpaceDE w:val="0"/>
      <w:autoSpaceDN w:val="0"/>
      <w:adjustRightInd w:val="0"/>
      <w:spacing w:after="200"/>
      <w:textAlignment w:val="baseline"/>
    </w:pPr>
    <w:rPr>
      <w:sz w:val="22"/>
      <w:szCs w:val="20"/>
    </w:rPr>
  </w:style>
  <w:style w:type="character" w:customStyle="1" w:styleId="TitleChar">
    <w:name w:val="Title Char"/>
    <w:basedOn w:val="DefaultParagraphFont"/>
    <w:link w:val="Title"/>
    <w:rsid w:val="002E5D53"/>
    <w:rPr>
      <w:sz w:val="22"/>
    </w:rPr>
  </w:style>
  <w:style w:type="paragraph" w:styleId="Revision">
    <w:name w:val="Revision"/>
    <w:hidden/>
    <w:uiPriority w:val="99"/>
    <w:semiHidden/>
    <w:rsid w:val="00495FFA"/>
    <w:rPr>
      <w:sz w:val="24"/>
      <w:szCs w:val="24"/>
    </w:rPr>
  </w:style>
  <w:style w:type="paragraph" w:styleId="ListParagraph">
    <w:name w:val="List Paragraph"/>
    <w:basedOn w:val="Normal"/>
    <w:uiPriority w:val="34"/>
    <w:qFormat/>
    <w:rsid w:val="007456D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8C560C"/>
    <w:rPr>
      <w:sz w:val="16"/>
      <w:szCs w:val="16"/>
    </w:rPr>
  </w:style>
  <w:style w:type="paragraph" w:styleId="CommentText">
    <w:name w:val="annotation text"/>
    <w:basedOn w:val="Normal"/>
    <w:link w:val="CommentTextChar"/>
    <w:semiHidden/>
    <w:unhideWhenUsed/>
    <w:rsid w:val="008C560C"/>
    <w:rPr>
      <w:sz w:val="20"/>
      <w:szCs w:val="20"/>
    </w:rPr>
  </w:style>
  <w:style w:type="character" w:customStyle="1" w:styleId="CommentTextChar">
    <w:name w:val="Comment Text Char"/>
    <w:basedOn w:val="DefaultParagraphFont"/>
    <w:link w:val="CommentText"/>
    <w:semiHidden/>
    <w:rsid w:val="008C560C"/>
  </w:style>
  <w:style w:type="paragraph" w:styleId="CommentSubject">
    <w:name w:val="annotation subject"/>
    <w:basedOn w:val="CommentText"/>
    <w:next w:val="CommentText"/>
    <w:link w:val="CommentSubjectChar"/>
    <w:semiHidden/>
    <w:unhideWhenUsed/>
    <w:rsid w:val="008C560C"/>
    <w:rPr>
      <w:b/>
      <w:bCs/>
    </w:rPr>
  </w:style>
  <w:style w:type="character" w:customStyle="1" w:styleId="CommentSubjectChar">
    <w:name w:val="Comment Subject Char"/>
    <w:basedOn w:val="CommentTextChar"/>
    <w:link w:val="CommentSubject"/>
    <w:semiHidden/>
    <w:rsid w:val="008C5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ef2a6888b5f34ba3" Type="http://schemas.microsoft.com/office/2016/09/relationships/commentsIds" Target="commentsIds.xml"/><Relationship Id="rId3" Type="http://schemas.openxmlformats.org/officeDocument/2006/relationships/styles" Target="styles.xml"/><Relationship Id="R47154744b0b34c0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B1D64C-2349-49EF-B6EF-B047747F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5464</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UCOP</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University of California</dc:creator>
  <cp:lastModifiedBy>Anthony Cimo</cp:lastModifiedBy>
  <cp:revision>3</cp:revision>
  <cp:lastPrinted>2020-02-27T17:57:00Z</cp:lastPrinted>
  <dcterms:created xsi:type="dcterms:W3CDTF">2022-07-01T20:01:00Z</dcterms:created>
  <dcterms:modified xsi:type="dcterms:W3CDTF">2022-07-01T20:04:00Z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